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1641" w14:textId="77777777" w:rsidR="00DE1DDE" w:rsidRPr="00DE1DDE" w:rsidRDefault="00DE1DDE" w:rsidP="00A914EF">
      <w:pPr>
        <w:pStyle w:val="BasistekstLKCA"/>
        <w:rPr>
          <w:b/>
          <w:bCs/>
          <w:szCs w:val="21"/>
        </w:rPr>
      </w:pPr>
      <w:r w:rsidRPr="00DE1DDE">
        <w:rPr>
          <w:b/>
          <w:bCs/>
          <w:szCs w:val="21"/>
        </w:rPr>
        <w:t xml:space="preserve">Noot voor de redactie </w:t>
      </w:r>
    </w:p>
    <w:p w14:paraId="233D63F3" w14:textId="77777777" w:rsidR="00DE1DDE" w:rsidRPr="00DE1DDE" w:rsidRDefault="00DE1DDE" w:rsidP="00A914EF">
      <w:pPr>
        <w:pStyle w:val="BasistekstLKCA"/>
        <w:rPr>
          <w:b/>
          <w:bCs/>
          <w:szCs w:val="21"/>
        </w:rPr>
      </w:pPr>
    </w:p>
    <w:p w14:paraId="4A556347" w14:textId="44A6666B" w:rsidR="00DB69F5" w:rsidRPr="00DE1DDE" w:rsidRDefault="00DB69F5" w:rsidP="00A914EF">
      <w:pPr>
        <w:pStyle w:val="BasistekstLKCA"/>
        <w:rPr>
          <w:b/>
          <w:bCs/>
          <w:szCs w:val="21"/>
        </w:rPr>
      </w:pPr>
      <w:proofErr w:type="spellStart"/>
      <w:r w:rsidRPr="00DE1DDE">
        <w:rPr>
          <w:b/>
          <w:bCs/>
          <w:szCs w:val="21"/>
        </w:rPr>
        <w:t>Ik</w:t>
      </w:r>
      <w:r w:rsidRPr="00DE1DDE">
        <w:rPr>
          <w:b/>
          <w:bCs/>
          <w:szCs w:val="21"/>
        </w:rPr>
        <w:softHyphen/>
      </w:r>
      <w:r w:rsidRPr="00DE1DDE">
        <w:rPr>
          <w:b/>
          <w:bCs/>
          <w:szCs w:val="21"/>
          <w:u w:val="single"/>
        </w:rPr>
        <w:t>toon</w:t>
      </w:r>
      <w:proofErr w:type="spellEnd"/>
      <w:r w:rsidRPr="00DE1DDE">
        <w:rPr>
          <w:b/>
          <w:bCs/>
          <w:szCs w:val="21"/>
        </w:rPr>
        <w:t xml:space="preserve"> </w:t>
      </w:r>
      <w:r w:rsidR="002079A5" w:rsidRPr="00DE1DDE">
        <w:rPr>
          <w:b/>
          <w:bCs/>
          <w:szCs w:val="21"/>
        </w:rPr>
        <w:t xml:space="preserve">campagne en </w:t>
      </w:r>
      <w:proofErr w:type="spellStart"/>
      <w:r w:rsidRPr="00DE1DDE">
        <w:rPr>
          <w:b/>
          <w:bCs/>
          <w:szCs w:val="21"/>
        </w:rPr>
        <w:t>challenge</w:t>
      </w:r>
      <w:proofErr w:type="spellEnd"/>
      <w:r w:rsidRPr="00DE1DDE">
        <w:rPr>
          <w:b/>
          <w:bCs/>
          <w:szCs w:val="21"/>
        </w:rPr>
        <w:t xml:space="preserve"> </w:t>
      </w:r>
      <w:r w:rsidR="00DE1DDE" w:rsidRPr="00DE1DDE">
        <w:rPr>
          <w:b/>
          <w:bCs/>
          <w:szCs w:val="21"/>
        </w:rPr>
        <w:t>‘</w:t>
      </w:r>
      <w:r w:rsidR="002079A5" w:rsidRPr="00DE1DDE">
        <w:rPr>
          <w:b/>
          <w:bCs/>
          <w:szCs w:val="21"/>
        </w:rPr>
        <w:t>Open Up!</w:t>
      </w:r>
      <w:r w:rsidR="00DE1DDE" w:rsidRPr="00DE1DDE">
        <w:rPr>
          <w:b/>
          <w:bCs/>
          <w:szCs w:val="21"/>
        </w:rPr>
        <w:t>’</w:t>
      </w:r>
      <w:r w:rsidRPr="00DE1DDE">
        <w:rPr>
          <w:b/>
          <w:bCs/>
          <w:szCs w:val="21"/>
        </w:rPr>
        <w:t xml:space="preserve"> in juni van start </w:t>
      </w:r>
    </w:p>
    <w:p w14:paraId="5BA5A4F0" w14:textId="20D27F33" w:rsidR="002079A5" w:rsidRPr="00DE1DDE" w:rsidRDefault="002079A5" w:rsidP="00A914EF">
      <w:pPr>
        <w:pStyle w:val="BasistekstLKCA"/>
        <w:rPr>
          <w:szCs w:val="21"/>
        </w:rPr>
      </w:pPr>
      <w:proofErr w:type="spellStart"/>
      <w:r w:rsidRPr="00DE1DDE">
        <w:rPr>
          <w:szCs w:val="21"/>
        </w:rPr>
        <w:t>Ik</w:t>
      </w:r>
      <w:r w:rsidRPr="00DE1DDE">
        <w:rPr>
          <w:szCs w:val="21"/>
          <w:u w:val="single"/>
        </w:rPr>
        <w:t>toon</w:t>
      </w:r>
      <w:proofErr w:type="spellEnd"/>
      <w:r w:rsidRPr="00DE1DDE">
        <w:rPr>
          <w:szCs w:val="21"/>
        </w:rPr>
        <w:t xml:space="preserve"> is de tit</w:t>
      </w:r>
      <w:r w:rsidR="00DB69F5" w:rsidRPr="00DE1DDE">
        <w:rPr>
          <w:szCs w:val="21"/>
        </w:rPr>
        <w:t>e</w:t>
      </w:r>
      <w:r w:rsidRPr="00DE1DDE">
        <w:rPr>
          <w:szCs w:val="21"/>
        </w:rPr>
        <w:t>l van</w:t>
      </w:r>
      <w:r w:rsidR="00DB69F5" w:rsidRPr="00DE1DDE">
        <w:rPr>
          <w:szCs w:val="21"/>
        </w:rPr>
        <w:t xml:space="preserve"> </w:t>
      </w:r>
      <w:r w:rsidRPr="00DE1DDE">
        <w:rPr>
          <w:szCs w:val="21"/>
        </w:rPr>
        <w:t xml:space="preserve">de nationale maand van de amateurkunst en heeft in 2021 </w:t>
      </w:r>
      <w:r w:rsidR="00DB69F5" w:rsidRPr="00DE1DDE">
        <w:rPr>
          <w:szCs w:val="21"/>
        </w:rPr>
        <w:t xml:space="preserve">het thema </w:t>
      </w:r>
      <w:r w:rsidR="00212FF3" w:rsidRPr="00DE1DDE">
        <w:rPr>
          <w:szCs w:val="21"/>
        </w:rPr>
        <w:t xml:space="preserve">Open Up! </w:t>
      </w:r>
      <w:r w:rsidRPr="00DE1DDE">
        <w:rPr>
          <w:szCs w:val="21"/>
        </w:rPr>
        <w:t xml:space="preserve">gekregen. </w:t>
      </w:r>
      <w:r w:rsidR="004733F0" w:rsidRPr="00DE1DDE">
        <w:rPr>
          <w:szCs w:val="21"/>
        </w:rPr>
        <w:t>V</w:t>
      </w:r>
      <w:r w:rsidRPr="00DE1DDE">
        <w:rPr>
          <w:szCs w:val="21"/>
        </w:rPr>
        <w:t xml:space="preserve">oor iedereen die actief kunst en cultuur </w:t>
      </w:r>
      <w:r w:rsidR="0059534C" w:rsidRPr="00DE1DDE">
        <w:rPr>
          <w:szCs w:val="21"/>
        </w:rPr>
        <w:t>beo</w:t>
      </w:r>
      <w:r w:rsidR="00485EAA" w:rsidRPr="00DE1DDE">
        <w:rPr>
          <w:szCs w:val="21"/>
        </w:rPr>
        <w:t>efen</w:t>
      </w:r>
      <w:r w:rsidRPr="00DE1DDE">
        <w:rPr>
          <w:szCs w:val="21"/>
        </w:rPr>
        <w:t xml:space="preserve">t, </w:t>
      </w:r>
      <w:r w:rsidR="004733F0" w:rsidRPr="00DE1DDE">
        <w:rPr>
          <w:szCs w:val="21"/>
        </w:rPr>
        <w:t xml:space="preserve">is dit een toepasselijk thema </w:t>
      </w:r>
      <w:r w:rsidRPr="00DE1DDE">
        <w:rPr>
          <w:szCs w:val="21"/>
        </w:rPr>
        <w:t>omdat in juni waarschijnlijk een versoepeling van de coronamaatregelen zal plaatsvinden</w:t>
      </w:r>
      <w:r w:rsidR="00485EAA" w:rsidRPr="00DE1DDE">
        <w:rPr>
          <w:szCs w:val="21"/>
        </w:rPr>
        <w:t>. Dat betekent dat</w:t>
      </w:r>
      <w:r w:rsidR="004733F0" w:rsidRPr="00DE1DDE">
        <w:rPr>
          <w:szCs w:val="21"/>
        </w:rPr>
        <w:t xml:space="preserve"> er weer veel meer </w:t>
      </w:r>
      <w:r w:rsidR="00610038" w:rsidRPr="00DE1DDE">
        <w:rPr>
          <w:szCs w:val="21"/>
        </w:rPr>
        <w:t>activiteiten</w:t>
      </w:r>
      <w:r w:rsidR="004733F0" w:rsidRPr="00DE1DDE">
        <w:rPr>
          <w:szCs w:val="21"/>
        </w:rPr>
        <w:t xml:space="preserve"> mogelijk z</w:t>
      </w:r>
      <w:r w:rsidR="00610038" w:rsidRPr="00DE1DDE">
        <w:rPr>
          <w:szCs w:val="21"/>
        </w:rPr>
        <w:t>u</w:t>
      </w:r>
      <w:r w:rsidR="004733F0" w:rsidRPr="00DE1DDE">
        <w:rPr>
          <w:szCs w:val="21"/>
        </w:rPr>
        <w:t>l</w:t>
      </w:r>
      <w:r w:rsidR="00610038" w:rsidRPr="00DE1DDE">
        <w:rPr>
          <w:szCs w:val="21"/>
        </w:rPr>
        <w:t>len</w:t>
      </w:r>
      <w:r w:rsidR="004733F0" w:rsidRPr="00DE1DDE">
        <w:rPr>
          <w:szCs w:val="21"/>
        </w:rPr>
        <w:t xml:space="preserve"> zijn</w:t>
      </w:r>
      <w:r w:rsidRPr="00DE1DDE">
        <w:rPr>
          <w:szCs w:val="21"/>
        </w:rPr>
        <w:t xml:space="preserve">. </w:t>
      </w:r>
      <w:r w:rsidR="004733F0" w:rsidRPr="00DE1DDE">
        <w:rPr>
          <w:szCs w:val="21"/>
        </w:rPr>
        <w:t>In d</w:t>
      </w:r>
      <w:r w:rsidRPr="00DE1DDE">
        <w:rPr>
          <w:szCs w:val="21"/>
        </w:rPr>
        <w:t>e</w:t>
      </w:r>
      <w:r w:rsidR="004733F0" w:rsidRPr="00DE1DDE">
        <w:rPr>
          <w:szCs w:val="21"/>
        </w:rPr>
        <w:t xml:space="preserve"> </w:t>
      </w:r>
      <w:r w:rsidRPr="00DE1DDE">
        <w:rPr>
          <w:szCs w:val="21"/>
        </w:rPr>
        <w:t xml:space="preserve">editie </w:t>
      </w:r>
      <w:r w:rsidR="004733F0" w:rsidRPr="00DE1DDE">
        <w:rPr>
          <w:szCs w:val="21"/>
        </w:rPr>
        <w:t>van 2021 vindt er</w:t>
      </w:r>
      <w:r w:rsidR="0033045B" w:rsidRPr="00DE1DDE">
        <w:rPr>
          <w:szCs w:val="21"/>
        </w:rPr>
        <w:t>,</w:t>
      </w:r>
      <w:r w:rsidRPr="00DE1DDE">
        <w:rPr>
          <w:szCs w:val="21"/>
        </w:rPr>
        <w:t xml:space="preserve"> </w:t>
      </w:r>
      <w:r w:rsidR="0033045B" w:rsidRPr="00DE1DDE">
        <w:rPr>
          <w:szCs w:val="21"/>
        </w:rPr>
        <w:t>net als voorgaande jaren,</w:t>
      </w:r>
      <w:r w:rsidRPr="00DE1DDE">
        <w:rPr>
          <w:szCs w:val="21"/>
        </w:rPr>
        <w:t xml:space="preserve"> een </w:t>
      </w:r>
      <w:proofErr w:type="spellStart"/>
      <w:r w:rsidRPr="00DE1DDE">
        <w:rPr>
          <w:szCs w:val="21"/>
        </w:rPr>
        <w:t>challenge</w:t>
      </w:r>
      <w:proofErr w:type="spellEnd"/>
      <w:r w:rsidRPr="00DE1DDE">
        <w:rPr>
          <w:szCs w:val="21"/>
        </w:rPr>
        <w:t xml:space="preserve"> voor het publiek</w:t>
      </w:r>
      <w:r w:rsidR="004733F0" w:rsidRPr="00DE1DDE">
        <w:rPr>
          <w:szCs w:val="21"/>
        </w:rPr>
        <w:t xml:space="preserve"> plaats</w:t>
      </w:r>
      <w:r w:rsidRPr="00DE1DDE">
        <w:rPr>
          <w:szCs w:val="21"/>
        </w:rPr>
        <w:t>.</w:t>
      </w:r>
      <w:r w:rsidR="004733F0" w:rsidRPr="00DE1DDE">
        <w:rPr>
          <w:szCs w:val="21"/>
        </w:rPr>
        <w:t xml:space="preserve"> De </w:t>
      </w:r>
      <w:r w:rsidR="0033045B" w:rsidRPr="00DE1DDE">
        <w:rPr>
          <w:szCs w:val="21"/>
        </w:rPr>
        <w:t>publieks</w:t>
      </w:r>
      <w:r w:rsidR="004733F0" w:rsidRPr="00DE1DDE">
        <w:rPr>
          <w:szCs w:val="21"/>
        </w:rPr>
        <w:t>oproep treft u hieronder aan.</w:t>
      </w:r>
      <w:r w:rsidRPr="00DE1DDE">
        <w:rPr>
          <w:szCs w:val="21"/>
        </w:rPr>
        <w:t xml:space="preserve">    </w:t>
      </w:r>
    </w:p>
    <w:p w14:paraId="46669B39" w14:textId="695DAF6C" w:rsidR="00DE1DDE" w:rsidRDefault="00DE1DDE" w:rsidP="00A914EF">
      <w:pPr>
        <w:pStyle w:val="BasistekstLKCA"/>
        <w:pBdr>
          <w:bottom w:val="single" w:sz="12" w:space="1" w:color="auto"/>
        </w:pBdr>
        <w:rPr>
          <w:sz w:val="24"/>
          <w:szCs w:val="24"/>
        </w:rPr>
      </w:pPr>
    </w:p>
    <w:p w14:paraId="569567D8" w14:textId="22385866" w:rsidR="002079A5" w:rsidRDefault="002079A5" w:rsidP="00A914EF">
      <w:pPr>
        <w:pStyle w:val="BasistekstLKCA"/>
        <w:rPr>
          <w:sz w:val="24"/>
          <w:szCs w:val="24"/>
        </w:rPr>
      </w:pPr>
    </w:p>
    <w:p w14:paraId="66A3F700" w14:textId="641FA6B4" w:rsidR="004733F0" w:rsidRDefault="004733F0" w:rsidP="00A914EF">
      <w:pPr>
        <w:pStyle w:val="BasistekstLKCA"/>
        <w:rPr>
          <w:sz w:val="24"/>
          <w:szCs w:val="24"/>
        </w:rPr>
      </w:pPr>
    </w:p>
    <w:p w14:paraId="2D4B2BB9" w14:textId="77777777" w:rsidR="00E43A57" w:rsidRDefault="00E43A57" w:rsidP="00A914EF">
      <w:pPr>
        <w:pStyle w:val="BasistekstLKCA"/>
        <w:rPr>
          <w:sz w:val="24"/>
          <w:szCs w:val="24"/>
        </w:rPr>
      </w:pPr>
    </w:p>
    <w:p w14:paraId="015D5DC8" w14:textId="747E6016" w:rsidR="00E630C2" w:rsidRDefault="00E630C2" w:rsidP="00A914EF">
      <w:pPr>
        <w:pStyle w:val="BasistekstLKCA"/>
        <w:rPr>
          <w:b/>
          <w:bCs/>
          <w:sz w:val="24"/>
          <w:szCs w:val="24"/>
        </w:rPr>
      </w:pPr>
      <w:r w:rsidRPr="00DE1DDE">
        <w:rPr>
          <w:b/>
          <w:bCs/>
          <w:sz w:val="24"/>
          <w:szCs w:val="24"/>
        </w:rPr>
        <w:t xml:space="preserve">Doe mee met de </w:t>
      </w:r>
      <w:proofErr w:type="spellStart"/>
      <w:r w:rsidRPr="00DE1DDE">
        <w:rPr>
          <w:b/>
          <w:bCs/>
          <w:sz w:val="24"/>
          <w:szCs w:val="24"/>
        </w:rPr>
        <w:t>ik</w:t>
      </w:r>
      <w:r w:rsidRPr="00DE1DDE">
        <w:rPr>
          <w:b/>
          <w:bCs/>
          <w:sz w:val="24"/>
          <w:szCs w:val="24"/>
          <w:u w:val="single"/>
        </w:rPr>
        <w:t>toon</w:t>
      </w:r>
      <w:proofErr w:type="spellEnd"/>
      <w:r w:rsidRPr="00DE1DDE">
        <w:rPr>
          <w:b/>
          <w:bCs/>
          <w:sz w:val="24"/>
          <w:szCs w:val="24"/>
        </w:rPr>
        <w:t xml:space="preserve"> Challenge 2021 met als thema ‘Open Up!’</w:t>
      </w:r>
    </w:p>
    <w:p w14:paraId="2F392FF1" w14:textId="77777777" w:rsidR="00947907" w:rsidRPr="00DE1DDE" w:rsidRDefault="00947907" w:rsidP="00A914EF">
      <w:pPr>
        <w:pStyle w:val="BasistekstLKCA"/>
        <w:rPr>
          <w:b/>
          <w:bCs/>
          <w:sz w:val="24"/>
          <w:szCs w:val="24"/>
        </w:rPr>
      </w:pPr>
    </w:p>
    <w:p w14:paraId="104B2C19" w14:textId="7BC67BC5" w:rsidR="00EF13D1" w:rsidRDefault="00947907" w:rsidP="00A914EF">
      <w:pPr>
        <w:pStyle w:val="BasistekstLKCA"/>
        <w:rPr>
          <w:sz w:val="24"/>
          <w:szCs w:val="24"/>
        </w:rPr>
      </w:pPr>
      <w:r>
        <w:rPr>
          <w:noProof/>
        </w:rPr>
        <w:drawing>
          <wp:inline distT="0" distB="0" distL="0" distR="0" wp14:anchorId="2750792D" wp14:editId="21E21B93">
            <wp:extent cx="5400040" cy="30422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42285"/>
                    </a:xfrm>
                    <a:prstGeom prst="rect">
                      <a:avLst/>
                    </a:prstGeom>
                    <a:noFill/>
                    <a:ln>
                      <a:noFill/>
                    </a:ln>
                  </pic:spPr>
                </pic:pic>
              </a:graphicData>
            </a:graphic>
          </wp:inline>
        </w:drawing>
      </w:r>
    </w:p>
    <w:p w14:paraId="4E92A01A" w14:textId="5444C01A" w:rsidR="004D6BF6" w:rsidRPr="004D6BF6" w:rsidRDefault="004D6BF6" w:rsidP="00A914EF">
      <w:pPr>
        <w:pStyle w:val="BasistekstLKCA"/>
      </w:pPr>
    </w:p>
    <w:p w14:paraId="4128964D" w14:textId="66569A62" w:rsidR="00E836BF" w:rsidRPr="00E836BF" w:rsidRDefault="00000035" w:rsidP="00A914EF">
      <w:pPr>
        <w:pStyle w:val="BasistekstLKCA"/>
        <w:rPr>
          <w:b/>
          <w:bCs/>
          <w:szCs w:val="21"/>
        </w:rPr>
      </w:pPr>
      <w:r w:rsidRPr="00E04373">
        <w:rPr>
          <w:b/>
          <w:bCs/>
          <w:szCs w:val="21"/>
        </w:rPr>
        <w:t>Utrecht,</w:t>
      </w:r>
      <w:r w:rsidR="00CE66D3" w:rsidRPr="00E04373">
        <w:rPr>
          <w:b/>
          <w:bCs/>
          <w:szCs w:val="21"/>
        </w:rPr>
        <w:t xml:space="preserve"> </w:t>
      </w:r>
      <w:r w:rsidR="0058415C">
        <w:rPr>
          <w:b/>
          <w:bCs/>
          <w:szCs w:val="21"/>
        </w:rPr>
        <w:t>2</w:t>
      </w:r>
      <w:r w:rsidR="00C60502">
        <w:rPr>
          <w:b/>
          <w:bCs/>
          <w:szCs w:val="21"/>
        </w:rPr>
        <w:t>8</w:t>
      </w:r>
      <w:r w:rsidR="0058415C">
        <w:rPr>
          <w:b/>
          <w:bCs/>
          <w:szCs w:val="21"/>
        </w:rPr>
        <w:t xml:space="preserve"> m</w:t>
      </w:r>
      <w:r w:rsidR="00E836BF">
        <w:rPr>
          <w:b/>
          <w:bCs/>
          <w:szCs w:val="21"/>
        </w:rPr>
        <w:t>ei 2021</w:t>
      </w:r>
      <w:r w:rsidRPr="00E04373">
        <w:rPr>
          <w:b/>
          <w:bCs/>
          <w:szCs w:val="21"/>
        </w:rPr>
        <w:t xml:space="preserve"> – </w:t>
      </w:r>
      <w:proofErr w:type="spellStart"/>
      <w:r w:rsidR="00E836BF" w:rsidRPr="00E836BF">
        <w:rPr>
          <w:b/>
          <w:bCs/>
          <w:szCs w:val="21"/>
        </w:rPr>
        <w:t>Ik</w:t>
      </w:r>
      <w:r w:rsidR="00E836BF" w:rsidRPr="00DE1DDE">
        <w:rPr>
          <w:b/>
          <w:bCs/>
          <w:szCs w:val="21"/>
          <w:u w:val="single"/>
        </w:rPr>
        <w:t>toon</w:t>
      </w:r>
      <w:proofErr w:type="spellEnd"/>
      <w:r w:rsidR="00E836BF" w:rsidRPr="00E836BF">
        <w:rPr>
          <w:b/>
          <w:bCs/>
          <w:szCs w:val="21"/>
        </w:rPr>
        <w:t xml:space="preserve"> nodigt en daagt iedereen in Nederland uit om (digitaal) creatief aan de slag te gaan met een creatieve Challenge. Het thema hiervoor kan op dit moment niet anders zijn: Open Up! Na een lange periode van corona-maatregelen voelen we met iedere versoepeling de vrijheid dichterbij komen. Dus zing, dans, speel, schrijf, rap, acteer, film, teken of schilder mee en druk je gevoel van Open Up! uit met jouw creativiteit.</w:t>
      </w:r>
    </w:p>
    <w:p w14:paraId="4D1AED93" w14:textId="798894E1" w:rsidR="00E836BF" w:rsidRPr="00E836BF" w:rsidRDefault="00E836BF" w:rsidP="00A914EF">
      <w:pPr>
        <w:pStyle w:val="BasistekstLKCA"/>
        <w:rPr>
          <w:b/>
          <w:bCs/>
          <w:szCs w:val="21"/>
        </w:rPr>
      </w:pPr>
    </w:p>
    <w:p w14:paraId="1D1905EF" w14:textId="6B2B1AFD" w:rsidR="00E836BF" w:rsidRDefault="00E836BF" w:rsidP="00A914EF">
      <w:pPr>
        <w:pStyle w:val="BasistekstLKCA"/>
        <w:rPr>
          <w:szCs w:val="21"/>
        </w:rPr>
      </w:pPr>
      <w:proofErr w:type="spellStart"/>
      <w:r w:rsidRPr="00E836BF">
        <w:rPr>
          <w:szCs w:val="21"/>
        </w:rPr>
        <w:t>Ik</w:t>
      </w:r>
      <w:r w:rsidRPr="00DE1DDE">
        <w:rPr>
          <w:szCs w:val="21"/>
          <w:u w:val="single"/>
        </w:rPr>
        <w:t>toon</w:t>
      </w:r>
      <w:proofErr w:type="spellEnd"/>
      <w:r w:rsidRPr="00E836BF">
        <w:rPr>
          <w:szCs w:val="21"/>
        </w:rPr>
        <w:t xml:space="preserve"> is op zoek naar mensen die vol passie kunst maken, voor zichzelf of voor een ander: een explosieve dans over vrijheid, aanstekelijke meezinger, portrettekening voor iemand die je hebt gemist, korte voorstelling met een open blik op de wereld, een ode aan de toekomst. Alle creatieve uitingen zijn welkom. En iedereen kan meedoen. Alleen als individu en samen als groep. Amateurs én professionals. </w:t>
      </w:r>
    </w:p>
    <w:p w14:paraId="41DEF487" w14:textId="77777777" w:rsidR="00E43A57" w:rsidRDefault="00E43A57" w:rsidP="00A914EF">
      <w:pPr>
        <w:pStyle w:val="BasistekstLKCA"/>
        <w:rPr>
          <w:szCs w:val="21"/>
        </w:rPr>
      </w:pPr>
    </w:p>
    <w:p w14:paraId="6839D81E" w14:textId="5FF7D623" w:rsidR="00E836BF" w:rsidRDefault="00E836BF" w:rsidP="00A914EF">
      <w:pPr>
        <w:pStyle w:val="BasistekstLKCA"/>
        <w:rPr>
          <w:szCs w:val="21"/>
        </w:rPr>
      </w:pPr>
      <w:r w:rsidRPr="00E836BF">
        <w:rPr>
          <w:szCs w:val="21"/>
        </w:rPr>
        <w:lastRenderedPageBreak/>
        <w:t>Per provincie wordt één inzending gekozen op basis van de kracht van het gemaakte werk. Die kracht gaat verder dan alleen de kwaliteit van het werk zelf; het gaat ook om hoe het mensen raakt, vooral in deze tijden. Wie maakt het meest troostrijke lied? Wie schrijft de warmste woorden? Van welk schilderij krullen je mondhoeken ophoog? Doe mee en toon jouw verhaal!</w:t>
      </w:r>
    </w:p>
    <w:p w14:paraId="4AA37208" w14:textId="7B5A8C06" w:rsidR="004F21D2" w:rsidRDefault="004F21D2" w:rsidP="00A914EF">
      <w:pPr>
        <w:pStyle w:val="BasistekstLKCA"/>
        <w:rPr>
          <w:szCs w:val="21"/>
        </w:rPr>
      </w:pPr>
    </w:p>
    <w:p w14:paraId="5BBAAA54" w14:textId="3DEB4940" w:rsidR="004F21D2" w:rsidRDefault="004F21D2" w:rsidP="00A914EF">
      <w:pPr>
        <w:pStyle w:val="BasistekstLKCA"/>
        <w:rPr>
          <w:szCs w:val="21"/>
        </w:rPr>
      </w:pPr>
      <w:r w:rsidRPr="004F21D2">
        <w:rPr>
          <w:szCs w:val="21"/>
        </w:rPr>
        <w:t xml:space="preserve">Deelnemen </w:t>
      </w:r>
      <w:r>
        <w:rPr>
          <w:szCs w:val="21"/>
        </w:rPr>
        <w:t xml:space="preserve">met de </w:t>
      </w:r>
      <w:proofErr w:type="spellStart"/>
      <w:r>
        <w:rPr>
          <w:szCs w:val="21"/>
        </w:rPr>
        <w:t>ik</w:t>
      </w:r>
      <w:r w:rsidRPr="00DE1DDE">
        <w:rPr>
          <w:szCs w:val="21"/>
          <w:u w:val="single"/>
        </w:rPr>
        <w:t>toon</w:t>
      </w:r>
      <w:proofErr w:type="spellEnd"/>
      <w:r>
        <w:rPr>
          <w:szCs w:val="21"/>
        </w:rPr>
        <w:t xml:space="preserve"> Challenge </w:t>
      </w:r>
      <w:r w:rsidRPr="004F21D2">
        <w:rPr>
          <w:szCs w:val="21"/>
        </w:rPr>
        <w:t>kan van 1 juni tot en met 23 juni 2021. Op 30 juni aa</w:t>
      </w:r>
      <w:r w:rsidR="00FE447F">
        <w:rPr>
          <w:szCs w:val="21"/>
        </w:rPr>
        <w:t>n</w:t>
      </w:r>
      <w:r w:rsidRPr="004F21D2">
        <w:rPr>
          <w:szCs w:val="21"/>
        </w:rPr>
        <w:t xml:space="preserve">staande worden de winnaars bekend gemaakt. De winnaars ontvangen een persoonlijke eretitel op basis van de kenmerkende kracht van hun werk, een professionele </w:t>
      </w:r>
      <w:proofErr w:type="spellStart"/>
      <w:r w:rsidRPr="004F21D2">
        <w:rPr>
          <w:szCs w:val="21"/>
        </w:rPr>
        <w:t>fotoshoot</w:t>
      </w:r>
      <w:proofErr w:type="spellEnd"/>
      <w:r w:rsidRPr="004F21D2">
        <w:rPr>
          <w:szCs w:val="21"/>
        </w:rPr>
        <w:t xml:space="preserve"> en een i</w:t>
      </w:r>
      <w:r w:rsidR="000872E8">
        <w:rPr>
          <w:szCs w:val="21"/>
        </w:rPr>
        <w:t>n</w:t>
      </w:r>
      <w:r w:rsidRPr="004F21D2">
        <w:rPr>
          <w:szCs w:val="21"/>
        </w:rPr>
        <w:t>terview.</w:t>
      </w:r>
      <w:r w:rsidR="00F94C3C">
        <w:rPr>
          <w:szCs w:val="21"/>
        </w:rPr>
        <w:t xml:space="preserve"> </w:t>
      </w:r>
    </w:p>
    <w:p w14:paraId="2EB9B77D" w14:textId="25C1040A" w:rsidR="00F94C3C" w:rsidRDefault="00F94C3C" w:rsidP="00A914EF">
      <w:pPr>
        <w:pStyle w:val="BasistekstLKCA"/>
        <w:rPr>
          <w:szCs w:val="21"/>
        </w:rPr>
      </w:pPr>
    </w:p>
    <w:p w14:paraId="64AC9427" w14:textId="49E3FBF3" w:rsidR="006439D1" w:rsidRDefault="00C60502" w:rsidP="00A914EF">
      <w:pPr>
        <w:pStyle w:val="BasistekstLKCA"/>
        <w:rPr>
          <w:rStyle w:val="Hyperlink"/>
        </w:rPr>
      </w:pPr>
      <w:hyperlink r:id="rId9" w:history="1">
        <w:r w:rsidR="00F94C3C">
          <w:rPr>
            <w:rStyle w:val="Hyperlink"/>
          </w:rPr>
          <w:t>Challenge - Ik Toon</w:t>
        </w:r>
      </w:hyperlink>
    </w:p>
    <w:p w14:paraId="4A456CAC" w14:textId="77777777" w:rsidR="00DE1DDE" w:rsidRDefault="00DE1DDE" w:rsidP="00A914EF">
      <w:pPr>
        <w:pStyle w:val="BasistekstLKCA"/>
        <w:rPr>
          <w:b/>
          <w:bCs/>
          <w:szCs w:val="21"/>
        </w:rPr>
      </w:pPr>
    </w:p>
    <w:p w14:paraId="15613891" w14:textId="4276FAFE" w:rsidR="00423AA1" w:rsidRPr="00423AA1" w:rsidRDefault="000D0C5B" w:rsidP="00A914EF">
      <w:pPr>
        <w:pStyle w:val="BasistekstLKCA"/>
        <w:rPr>
          <w:b/>
          <w:bCs/>
          <w:szCs w:val="21"/>
        </w:rPr>
      </w:pPr>
      <w:r>
        <w:rPr>
          <w:b/>
          <w:bCs/>
          <w:szCs w:val="21"/>
        </w:rPr>
        <w:t>Een podium voor amateurkunstenaars</w:t>
      </w:r>
    </w:p>
    <w:p w14:paraId="4F8511A7" w14:textId="156EC1DE" w:rsidR="009A24B4" w:rsidRPr="00DE1DDE" w:rsidRDefault="00972173" w:rsidP="00A914EF">
      <w:pPr>
        <w:pStyle w:val="BasistekstLKCA"/>
        <w:rPr>
          <w:i/>
          <w:iCs/>
          <w:szCs w:val="21"/>
        </w:rPr>
      </w:pPr>
      <w:r>
        <w:rPr>
          <w:szCs w:val="21"/>
        </w:rPr>
        <w:t xml:space="preserve">Dat </w:t>
      </w:r>
      <w:r w:rsidR="00B83E58">
        <w:rPr>
          <w:szCs w:val="21"/>
        </w:rPr>
        <w:t>kunst- en cultuurbeoefening</w:t>
      </w:r>
      <w:r w:rsidR="00341130">
        <w:rPr>
          <w:szCs w:val="21"/>
        </w:rPr>
        <w:t xml:space="preserve"> </w:t>
      </w:r>
      <w:r w:rsidR="00564AB3">
        <w:rPr>
          <w:szCs w:val="21"/>
        </w:rPr>
        <w:t>meer</w:t>
      </w:r>
      <w:r w:rsidR="00F15884">
        <w:rPr>
          <w:szCs w:val="21"/>
        </w:rPr>
        <w:t xml:space="preserve"> </w:t>
      </w:r>
      <w:r w:rsidR="00341130">
        <w:rPr>
          <w:szCs w:val="21"/>
        </w:rPr>
        <w:t>aandacht verdient</w:t>
      </w:r>
      <w:r w:rsidR="00F54D23">
        <w:rPr>
          <w:szCs w:val="21"/>
        </w:rPr>
        <w:t>,</w:t>
      </w:r>
      <w:r w:rsidR="00B83E58">
        <w:rPr>
          <w:szCs w:val="21"/>
        </w:rPr>
        <w:t xml:space="preserve"> </w:t>
      </w:r>
      <w:r w:rsidR="00C42D55">
        <w:rPr>
          <w:szCs w:val="21"/>
        </w:rPr>
        <w:t>is door</w:t>
      </w:r>
      <w:r w:rsidR="00F976AC">
        <w:rPr>
          <w:szCs w:val="21"/>
        </w:rPr>
        <w:t xml:space="preserve"> de coronapandemie</w:t>
      </w:r>
      <w:r w:rsidR="00F54D23">
        <w:rPr>
          <w:szCs w:val="21"/>
        </w:rPr>
        <w:t xml:space="preserve"> </w:t>
      </w:r>
      <w:r w:rsidR="00C42D55">
        <w:rPr>
          <w:szCs w:val="21"/>
        </w:rPr>
        <w:t xml:space="preserve">nog duidelijker geworden: </w:t>
      </w:r>
      <w:r w:rsidR="003F5113" w:rsidRPr="00DE1DDE">
        <w:rPr>
          <w:i/>
          <w:iCs/>
          <w:szCs w:val="21"/>
        </w:rPr>
        <w:t>“</w:t>
      </w:r>
      <w:r w:rsidR="00DE1DDE">
        <w:rPr>
          <w:i/>
          <w:iCs/>
          <w:szCs w:val="21"/>
        </w:rPr>
        <w:t>Corona</w:t>
      </w:r>
      <w:r w:rsidR="00E44844" w:rsidRPr="00DE1DDE">
        <w:rPr>
          <w:i/>
          <w:iCs/>
          <w:szCs w:val="21"/>
        </w:rPr>
        <w:t xml:space="preserve"> heeft onze levensstijl veranderd, zoveel is wel duidelijk. </w:t>
      </w:r>
      <w:r w:rsidR="00DE1DDE" w:rsidRPr="00DE1DDE">
        <w:rPr>
          <w:i/>
          <w:iCs/>
          <w:szCs w:val="21"/>
        </w:rPr>
        <w:t>Er kan een aantal dingen nog niet</w:t>
      </w:r>
      <w:r w:rsidR="00E44844" w:rsidRPr="00DE1DDE">
        <w:rPr>
          <w:i/>
          <w:iCs/>
          <w:szCs w:val="21"/>
        </w:rPr>
        <w:t>, maar heel veel plezierige dingen kunnen we wel doen, zoals fotograferen, dansen, schilderen en muziek maken. Vanuit een hernieuwd perspectief en met wat aanpassingsvermogen geven we ook dit jaar amateurkunstenaars een podium waarmee ze andere mensen</w:t>
      </w:r>
      <w:r w:rsidR="00A86C92" w:rsidRPr="00DE1DDE">
        <w:rPr>
          <w:i/>
          <w:iCs/>
          <w:szCs w:val="21"/>
        </w:rPr>
        <w:t xml:space="preserve"> kunnen</w:t>
      </w:r>
      <w:r w:rsidR="00E44844" w:rsidRPr="00DE1DDE">
        <w:rPr>
          <w:i/>
          <w:iCs/>
          <w:szCs w:val="21"/>
        </w:rPr>
        <w:t xml:space="preserve"> inspireren om creatief en kunstzinnig aan de slag te gaan</w:t>
      </w:r>
      <w:r w:rsidR="003E6E31" w:rsidRPr="00DE1DDE">
        <w:rPr>
          <w:i/>
          <w:iCs/>
          <w:szCs w:val="21"/>
        </w:rPr>
        <w:t>,</w:t>
      </w:r>
      <w:r w:rsidR="002D6B6A" w:rsidRPr="00DE1DDE">
        <w:rPr>
          <w:i/>
          <w:iCs/>
          <w:szCs w:val="21"/>
        </w:rPr>
        <w:t>”</w:t>
      </w:r>
      <w:r w:rsidR="003E6E31">
        <w:rPr>
          <w:szCs w:val="21"/>
        </w:rPr>
        <w:t xml:space="preserve"> aldus</w:t>
      </w:r>
      <w:r w:rsidR="00140742">
        <w:rPr>
          <w:szCs w:val="21"/>
        </w:rPr>
        <w:t xml:space="preserve"> Jan Brands</w:t>
      </w:r>
      <w:r w:rsidR="00895DE0">
        <w:rPr>
          <w:szCs w:val="21"/>
        </w:rPr>
        <w:t xml:space="preserve">, </w:t>
      </w:r>
      <w:r w:rsidR="00EF72CC">
        <w:rPr>
          <w:szCs w:val="21"/>
        </w:rPr>
        <w:t xml:space="preserve">directeur Cultuurconnectie. </w:t>
      </w:r>
    </w:p>
    <w:p w14:paraId="2FBC8862" w14:textId="77777777" w:rsidR="00DE1DDE" w:rsidRDefault="00DE1DDE" w:rsidP="00A914EF">
      <w:pPr>
        <w:pStyle w:val="BasistekstLKCA"/>
        <w:pBdr>
          <w:bottom w:val="single" w:sz="12" w:space="1" w:color="auto"/>
        </w:pBdr>
      </w:pPr>
    </w:p>
    <w:p w14:paraId="49EBA644" w14:textId="77777777" w:rsidR="00DE1DDE" w:rsidRDefault="00DE1DDE" w:rsidP="00A914EF">
      <w:pPr>
        <w:pStyle w:val="BasistekstLKCA"/>
      </w:pPr>
    </w:p>
    <w:p w14:paraId="401B2147" w14:textId="77777777" w:rsidR="00564AB3" w:rsidRDefault="00564AB3" w:rsidP="00A914EF">
      <w:pPr>
        <w:pStyle w:val="BasistekstLKCA"/>
        <w:rPr>
          <w:b/>
          <w:bCs/>
        </w:rPr>
      </w:pPr>
    </w:p>
    <w:p w14:paraId="2FAF347F" w14:textId="77777777" w:rsidR="00C75376" w:rsidRPr="00D92565" w:rsidRDefault="00C75376" w:rsidP="00A914EF">
      <w:pPr>
        <w:pStyle w:val="BasistekstLKCA"/>
        <w:rPr>
          <w:b/>
          <w:bCs/>
        </w:rPr>
      </w:pPr>
      <w:r w:rsidRPr="00D92565">
        <w:rPr>
          <w:b/>
          <w:bCs/>
        </w:rPr>
        <w:t xml:space="preserve">Voor meer informatie kunt u contact opnemen met: </w:t>
      </w:r>
    </w:p>
    <w:p w14:paraId="56717B40" w14:textId="6E4E4476" w:rsidR="00C75376" w:rsidRDefault="00C75376" w:rsidP="00A914EF">
      <w:pPr>
        <w:pStyle w:val="BasistekstLKCA"/>
      </w:pPr>
      <w:r>
        <w:t xml:space="preserve">Karlijn Vriend </w:t>
      </w:r>
    </w:p>
    <w:p w14:paraId="408AFA21" w14:textId="4686B36A" w:rsidR="00C75376" w:rsidRDefault="00C75376" w:rsidP="00A914EF">
      <w:pPr>
        <w:pStyle w:val="BasistekstLKCA"/>
      </w:pPr>
      <w:r>
        <w:t>M: 06 – 22 21 8312</w:t>
      </w:r>
    </w:p>
    <w:p w14:paraId="2EAA998F" w14:textId="4243B2F8" w:rsidR="00C75376" w:rsidRDefault="00C75376" w:rsidP="00A914EF">
      <w:pPr>
        <w:pStyle w:val="BasistekstLKCA"/>
      </w:pPr>
      <w:r>
        <w:t xml:space="preserve">E-mail: </w:t>
      </w:r>
      <w:hyperlink r:id="rId10" w:history="1">
        <w:r w:rsidR="00D750F0" w:rsidRPr="00364C6E">
          <w:rPr>
            <w:rStyle w:val="Hyperlink"/>
          </w:rPr>
          <w:t>info@iktoon.nl</w:t>
        </w:r>
      </w:hyperlink>
      <w:r w:rsidR="00D750F0">
        <w:t xml:space="preserve"> </w:t>
      </w:r>
    </w:p>
    <w:p w14:paraId="61D1C70F" w14:textId="77777777" w:rsidR="00C75376" w:rsidRDefault="00C75376" w:rsidP="00A914EF">
      <w:pPr>
        <w:pStyle w:val="BasistekstLKCA"/>
      </w:pPr>
    </w:p>
    <w:p w14:paraId="21BF568F" w14:textId="5A48F173" w:rsidR="00C75376" w:rsidRPr="00673A64" w:rsidRDefault="00DB69F5" w:rsidP="00A914EF">
      <w:pPr>
        <w:pStyle w:val="BasistekstLKCA"/>
        <w:rPr>
          <w:b/>
          <w:bCs/>
          <w:u w:val="single"/>
        </w:rPr>
      </w:pPr>
      <w:r>
        <w:rPr>
          <w:b/>
          <w:bCs/>
        </w:rPr>
        <w:t xml:space="preserve">Over </w:t>
      </w:r>
      <w:proofErr w:type="spellStart"/>
      <w:r>
        <w:rPr>
          <w:b/>
          <w:bCs/>
        </w:rPr>
        <w:t>ik</w:t>
      </w:r>
      <w:r>
        <w:rPr>
          <w:b/>
          <w:bCs/>
          <w:u w:val="single"/>
        </w:rPr>
        <w:t>toon</w:t>
      </w:r>
      <w:proofErr w:type="spellEnd"/>
      <w:r w:rsidR="00673A64">
        <w:rPr>
          <w:b/>
          <w:bCs/>
          <w:u w:val="single"/>
        </w:rPr>
        <w:br/>
      </w:r>
      <w:r>
        <w:t xml:space="preserve">De succesvolle promotiecampagne </w:t>
      </w:r>
      <w:proofErr w:type="spellStart"/>
      <w:r>
        <w:t>ik</w:t>
      </w:r>
      <w:r w:rsidRPr="000A7F19">
        <w:rPr>
          <w:u w:val="single"/>
        </w:rPr>
        <w:t>toon</w:t>
      </w:r>
      <w:proofErr w:type="spellEnd"/>
      <w:r>
        <w:t xml:space="preserve"> is per 17 februari 2021 ondergebracht bij Cultuurconnectie, de brancheorganisatie voor cultuureducatie, amateurkunst en volksuniversiteitswerk.</w:t>
      </w:r>
      <w:r w:rsidR="00DE1DDE">
        <w:t xml:space="preserve"> </w:t>
      </w:r>
      <w:r w:rsidR="00C75376">
        <w:t xml:space="preserve">De uitvoering </w:t>
      </w:r>
      <w:r>
        <w:t>geschiedt</w:t>
      </w:r>
      <w:r w:rsidR="003675FA">
        <w:t xml:space="preserve"> </w:t>
      </w:r>
      <w:r w:rsidR="00C75376">
        <w:t xml:space="preserve">in samenwerking met partners, zoals gemeenten, provincies, culturele en maatschappelijke organisaties. Kijk voor meer informatie op </w:t>
      </w:r>
      <w:hyperlink r:id="rId11" w:history="1">
        <w:r w:rsidR="00C75376" w:rsidRPr="005A1280">
          <w:rPr>
            <w:rStyle w:val="Hyperlink"/>
          </w:rPr>
          <w:t>www.iktoon.nl</w:t>
        </w:r>
      </w:hyperlink>
      <w:r w:rsidR="000C59E1">
        <w:t xml:space="preserve"> /</w:t>
      </w:r>
      <w:r w:rsidR="00C75376">
        <w:t xml:space="preserve"> </w:t>
      </w:r>
      <w:hyperlink r:id="rId12" w:history="1">
        <w:r w:rsidR="000C59E1" w:rsidRPr="00512441">
          <w:rPr>
            <w:rStyle w:val="Hyperlink"/>
          </w:rPr>
          <w:t>www.facebook.com/iktoon</w:t>
        </w:r>
      </w:hyperlink>
      <w:r w:rsidR="000C59E1" w:rsidRPr="000C59E1">
        <w:t xml:space="preserve"> / </w:t>
      </w:r>
      <w:hyperlink r:id="rId13" w:history="1">
        <w:r w:rsidR="000C59E1" w:rsidRPr="00C2334E">
          <w:rPr>
            <w:rStyle w:val="Hyperlink"/>
          </w:rPr>
          <w:t>www.instagram.com/iktoon_kunstvaniedereen</w:t>
        </w:r>
      </w:hyperlink>
    </w:p>
    <w:p w14:paraId="548E152F" w14:textId="446871DB" w:rsidR="00C75376" w:rsidRDefault="00C75376" w:rsidP="00A914EF">
      <w:pPr>
        <w:pStyle w:val="BasistekstLKCA"/>
      </w:pPr>
    </w:p>
    <w:p w14:paraId="03BB5499" w14:textId="7FEDEAF0" w:rsidR="00C75376" w:rsidRPr="00E933FE" w:rsidRDefault="00C75376" w:rsidP="00A914EF">
      <w:pPr>
        <w:pStyle w:val="BasistekstLKCA"/>
        <w:rPr>
          <w:b/>
          <w:bCs/>
        </w:rPr>
      </w:pPr>
      <w:r w:rsidRPr="00C75376">
        <w:rPr>
          <w:b/>
          <w:bCs/>
        </w:rPr>
        <w:t xml:space="preserve">Over Cultuurconnectie </w:t>
      </w:r>
    </w:p>
    <w:p w14:paraId="61C94381" w14:textId="2717F20A" w:rsidR="00C75376" w:rsidRPr="00C75376" w:rsidRDefault="00C75376" w:rsidP="00A914EF">
      <w:pPr>
        <w:pStyle w:val="BasistekstLKCA"/>
      </w:pPr>
      <w:r>
        <w:t xml:space="preserve">Voor meer informatie </w:t>
      </w:r>
      <w:r w:rsidR="00DB69F5">
        <w:t xml:space="preserve">over Cultuurconnectie </w:t>
      </w:r>
      <w:r>
        <w:t xml:space="preserve">kunt u contact opnemen met Jan-Willem </w:t>
      </w:r>
      <w:proofErr w:type="spellStart"/>
      <w:r>
        <w:t>Kluën</w:t>
      </w:r>
      <w:proofErr w:type="spellEnd"/>
      <w:r>
        <w:t xml:space="preserve">, projectmanager Cultuurconnectie via </w:t>
      </w:r>
      <w:hyperlink r:id="rId14" w:history="1">
        <w:r w:rsidR="00C24C15">
          <w:rPr>
            <w:rStyle w:val="Hyperlink"/>
          </w:rPr>
          <w:t>jw.kluen@cultuurconnectie.nl</w:t>
        </w:r>
      </w:hyperlink>
      <w:r>
        <w:t xml:space="preserve"> of 030-2303744.</w:t>
      </w:r>
    </w:p>
    <w:p w14:paraId="6DF5CF6D" w14:textId="7955F469" w:rsidR="00C75376" w:rsidRDefault="00C75376" w:rsidP="00A914EF">
      <w:pPr>
        <w:pStyle w:val="BasistekstLKCA"/>
      </w:pPr>
    </w:p>
    <w:p w14:paraId="5B636944" w14:textId="45A50BEB" w:rsidR="001C43A6" w:rsidRDefault="001C43A6" w:rsidP="00A914EF">
      <w:pPr>
        <w:pStyle w:val="BasistekstLKCA"/>
      </w:pPr>
    </w:p>
    <w:p w14:paraId="67C71D2C" w14:textId="5CB702EA" w:rsidR="0022289A" w:rsidRDefault="0022289A" w:rsidP="00A914EF">
      <w:pPr>
        <w:pStyle w:val="BasistekstLKCA"/>
      </w:pPr>
    </w:p>
    <w:p w14:paraId="4EBEAFB9" w14:textId="77777777" w:rsidR="005E0ED1" w:rsidRPr="00682E11" w:rsidRDefault="005E0ED1" w:rsidP="00A914EF">
      <w:pPr>
        <w:pStyle w:val="BasistekstLKCA"/>
      </w:pPr>
    </w:p>
    <w:sectPr w:rsidR="005E0ED1" w:rsidRPr="00682E11" w:rsidSect="00CA47C7">
      <w:headerReference w:type="first" r:id="rId15"/>
      <w:pgSz w:w="11906" w:h="16838" w:code="9"/>
      <w:pgMar w:top="2268" w:right="1814" w:bottom="147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1E9" w14:textId="77777777" w:rsidR="00D03FB0" w:rsidRDefault="00D03FB0">
      <w:r>
        <w:separator/>
      </w:r>
    </w:p>
  </w:endnote>
  <w:endnote w:type="continuationSeparator" w:id="0">
    <w:p w14:paraId="7C959722" w14:textId="77777777" w:rsidR="00D03FB0" w:rsidRDefault="00D0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3C2A" w14:textId="77777777" w:rsidR="00D03FB0" w:rsidRPr="00F14554" w:rsidRDefault="00D03FB0" w:rsidP="00F14554">
      <w:pPr>
        <w:pStyle w:val="Voettekst"/>
      </w:pPr>
    </w:p>
  </w:footnote>
  <w:footnote w:type="continuationSeparator" w:id="0">
    <w:p w14:paraId="21C174B8" w14:textId="77777777" w:rsidR="00D03FB0" w:rsidRDefault="00D03FB0"/>
  </w:footnote>
  <w:footnote w:type="continuationNotice" w:id="1">
    <w:p w14:paraId="565852E9" w14:textId="77777777" w:rsidR="00D03FB0" w:rsidRDefault="00D03F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CEAE" w14:textId="1713ED15" w:rsidR="004D6BF6" w:rsidRPr="00E039E6" w:rsidRDefault="001B20A7" w:rsidP="004D6BF6">
    <w:pPr>
      <w:rPr>
        <w:rFonts w:asciiTheme="minorHAnsi" w:hAnsiTheme="minorHAnsi" w:cstheme="minorHAnsi"/>
        <w:szCs w:val="21"/>
      </w:rPr>
    </w:pPr>
    <w:r>
      <w:rPr>
        <w:noProof/>
      </w:rPr>
      <w:drawing>
        <wp:anchor distT="0" distB="0" distL="114300" distR="114300" simplePos="0" relativeHeight="251658240" behindDoc="0" locked="0" layoutInCell="1" allowOverlap="1" wp14:anchorId="0C1415DE" wp14:editId="08EE3FDF">
          <wp:simplePos x="0" y="0"/>
          <wp:positionH relativeFrom="column">
            <wp:posOffset>4488906</wp:posOffset>
          </wp:positionH>
          <wp:positionV relativeFrom="paragraph">
            <wp:posOffset>-107315</wp:posOffset>
          </wp:positionV>
          <wp:extent cx="1512570" cy="56605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6989" cy="58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BF6" w:rsidRPr="00E039E6">
      <w:rPr>
        <w:rFonts w:asciiTheme="minorHAnsi" w:hAnsiTheme="minorHAnsi" w:cstheme="minorHAnsi"/>
        <w:szCs w:val="21"/>
      </w:rPr>
      <w:t>PERSBERICHT</w:t>
    </w:r>
  </w:p>
  <w:p w14:paraId="4F3F96EC" w14:textId="2C000030" w:rsidR="004D6BF6" w:rsidRDefault="004D6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8DF"/>
    <w:multiLevelType w:val="multilevel"/>
    <w:tmpl w:val="ECFABC9C"/>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8" w:hanging="568"/>
      </w:pPr>
      <w:rPr>
        <w:rFonts w:hint="default"/>
      </w:rPr>
    </w:lvl>
    <w:lvl w:ilvl="3">
      <w:start w:val="1"/>
      <w:numFmt w:val="decimal"/>
      <w:lvlText w:val="%1.%2.%3.%4"/>
      <w:lvlJc w:val="left"/>
      <w:pPr>
        <w:ind w:left="710" w:hanging="710"/>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1" w15:restartNumberingAfterBreak="0">
    <w:nsid w:val="06FB0A3D"/>
    <w:multiLevelType w:val="multilevel"/>
    <w:tmpl w:val="965A948A"/>
    <w:styleLink w:val="OpsommingbolletjeLKCA"/>
    <w:lvl w:ilvl="0">
      <w:start w:val="1"/>
      <w:numFmt w:val="bullet"/>
      <w:pStyle w:val="Opsommingbolletje1eniveauLKCA"/>
      <w:lvlText w:val=""/>
      <w:lvlJc w:val="left"/>
      <w:pPr>
        <w:ind w:left="312" w:hanging="312"/>
      </w:pPr>
      <w:rPr>
        <w:rFonts w:ascii="Symbol" w:hAnsi="Symbol" w:hint="default"/>
      </w:rPr>
    </w:lvl>
    <w:lvl w:ilvl="1">
      <w:start w:val="1"/>
      <w:numFmt w:val="bullet"/>
      <w:pStyle w:val="Opsommingbolletje2eniveauLKCA"/>
      <w:lvlText w:val=""/>
      <w:lvlJc w:val="left"/>
      <w:pPr>
        <w:ind w:left="624" w:hanging="312"/>
      </w:pPr>
      <w:rPr>
        <w:rFonts w:ascii="Symbol" w:hAnsi="Symbol" w:hint="default"/>
      </w:rPr>
    </w:lvl>
    <w:lvl w:ilvl="2">
      <w:start w:val="1"/>
      <w:numFmt w:val="bullet"/>
      <w:pStyle w:val="Opsommingbolletje3eniveauLKCA"/>
      <w:lvlText w:val=""/>
      <w:lvlJc w:val="left"/>
      <w:pPr>
        <w:ind w:left="936" w:hanging="312"/>
      </w:pPr>
      <w:rPr>
        <w:rFonts w:ascii="Symbol" w:hAnsi="Symbol" w:hint="default"/>
      </w:rPr>
    </w:lvl>
    <w:lvl w:ilvl="3">
      <w:start w:val="1"/>
      <w:numFmt w:val="bullet"/>
      <w:lvlText w:val=""/>
      <w:lvlJc w:val="left"/>
      <w:pPr>
        <w:ind w:left="1248" w:hanging="312"/>
      </w:pPr>
      <w:rPr>
        <w:rFonts w:ascii="Symbol" w:hAnsi="Symbol" w:hint="default"/>
      </w:rPr>
    </w:lvl>
    <w:lvl w:ilvl="4">
      <w:start w:val="1"/>
      <w:numFmt w:val="bullet"/>
      <w:lvlText w:val=""/>
      <w:lvlJc w:val="left"/>
      <w:pPr>
        <w:ind w:left="1560" w:hanging="312"/>
      </w:pPr>
      <w:rPr>
        <w:rFonts w:ascii="Symbol" w:hAnsi="Symbol" w:hint="default"/>
      </w:rPr>
    </w:lvl>
    <w:lvl w:ilvl="5">
      <w:start w:val="1"/>
      <w:numFmt w:val="bullet"/>
      <w:lvlText w:val=""/>
      <w:lvlJc w:val="left"/>
      <w:pPr>
        <w:ind w:left="1872" w:hanging="312"/>
      </w:pPr>
      <w:rPr>
        <w:rFonts w:ascii="Symbol" w:hAnsi="Symbol" w:hint="default"/>
      </w:rPr>
    </w:lvl>
    <w:lvl w:ilvl="6">
      <w:start w:val="1"/>
      <w:numFmt w:val="bullet"/>
      <w:lvlText w:val=""/>
      <w:lvlJc w:val="left"/>
      <w:pPr>
        <w:ind w:left="2184" w:hanging="312"/>
      </w:pPr>
      <w:rPr>
        <w:rFonts w:ascii="Symbol" w:hAnsi="Symbol" w:hint="default"/>
      </w:rPr>
    </w:lvl>
    <w:lvl w:ilvl="7">
      <w:start w:val="1"/>
      <w:numFmt w:val="bullet"/>
      <w:lvlText w:val=""/>
      <w:lvlJc w:val="left"/>
      <w:pPr>
        <w:ind w:left="2496" w:hanging="312"/>
      </w:pPr>
      <w:rPr>
        <w:rFonts w:ascii="Symbol" w:hAnsi="Symbol" w:hint="default"/>
      </w:rPr>
    </w:lvl>
    <w:lvl w:ilvl="8">
      <w:start w:val="1"/>
      <w:numFmt w:val="bullet"/>
      <w:lvlText w:val=""/>
      <w:lvlJc w:val="left"/>
      <w:pPr>
        <w:ind w:left="2808" w:hanging="312"/>
      </w:pPr>
      <w:rPr>
        <w:rFonts w:ascii="Symbol" w:hAnsi="Symbol" w:hint="default"/>
      </w:rPr>
    </w:lvl>
  </w:abstractNum>
  <w:abstractNum w:abstractNumId="2" w15:restartNumberingAfterBreak="0">
    <w:nsid w:val="0BC24928"/>
    <w:multiLevelType w:val="multilevel"/>
    <w:tmpl w:val="1E8AF222"/>
    <w:styleLink w:val="OpsommingstreepjeLKCA"/>
    <w:lvl w:ilvl="0">
      <w:start w:val="1"/>
      <w:numFmt w:val="bullet"/>
      <w:pStyle w:val="Opsommingstreepje1eniveauLKCA"/>
      <w:lvlText w:val="–"/>
      <w:lvlJc w:val="left"/>
      <w:pPr>
        <w:ind w:left="312" w:hanging="312"/>
      </w:pPr>
      <w:rPr>
        <w:rFonts w:hint="default"/>
      </w:rPr>
    </w:lvl>
    <w:lvl w:ilvl="1">
      <w:start w:val="1"/>
      <w:numFmt w:val="bullet"/>
      <w:pStyle w:val="Opsommingstreepje2eniveauLKCA"/>
      <w:lvlText w:val="–"/>
      <w:lvlJc w:val="left"/>
      <w:pPr>
        <w:ind w:left="624" w:hanging="312"/>
      </w:pPr>
      <w:rPr>
        <w:rFonts w:hint="default"/>
      </w:rPr>
    </w:lvl>
    <w:lvl w:ilvl="2">
      <w:start w:val="1"/>
      <w:numFmt w:val="bullet"/>
      <w:pStyle w:val="Opsommingstreepje3eniveauLKCA"/>
      <w:lvlText w:val="–"/>
      <w:lvlJc w:val="left"/>
      <w:pPr>
        <w:ind w:left="936" w:hanging="312"/>
      </w:pPr>
      <w:rPr>
        <w:rFonts w:hint="default"/>
      </w:rPr>
    </w:lvl>
    <w:lvl w:ilvl="3">
      <w:start w:val="1"/>
      <w:numFmt w:val="bullet"/>
      <w:lvlText w:val="–"/>
      <w:lvlJc w:val="left"/>
      <w:pPr>
        <w:ind w:left="1248" w:hanging="312"/>
      </w:pPr>
      <w:rPr>
        <w:rFonts w:hint="default"/>
      </w:rPr>
    </w:lvl>
    <w:lvl w:ilvl="4">
      <w:start w:val="1"/>
      <w:numFmt w:val="bullet"/>
      <w:lvlText w:val="–"/>
      <w:lvlJc w:val="left"/>
      <w:pPr>
        <w:ind w:left="1560" w:hanging="312"/>
      </w:pPr>
      <w:rPr>
        <w:rFonts w:hint="default"/>
      </w:rPr>
    </w:lvl>
    <w:lvl w:ilvl="5">
      <w:start w:val="1"/>
      <w:numFmt w:val="bullet"/>
      <w:lvlText w:val="–"/>
      <w:lvlJc w:val="left"/>
      <w:pPr>
        <w:ind w:left="1872" w:hanging="312"/>
      </w:pPr>
      <w:rPr>
        <w:rFonts w:hint="default"/>
      </w:rPr>
    </w:lvl>
    <w:lvl w:ilvl="6">
      <w:start w:val="1"/>
      <w:numFmt w:val="bullet"/>
      <w:lvlText w:val="–"/>
      <w:lvlJc w:val="left"/>
      <w:pPr>
        <w:ind w:left="2184" w:hanging="312"/>
      </w:pPr>
      <w:rPr>
        <w:rFonts w:hint="default"/>
      </w:rPr>
    </w:lvl>
    <w:lvl w:ilvl="7">
      <w:start w:val="1"/>
      <w:numFmt w:val="bullet"/>
      <w:lvlText w:val="–"/>
      <w:lvlJc w:val="left"/>
      <w:pPr>
        <w:ind w:left="2496" w:hanging="312"/>
      </w:pPr>
      <w:rPr>
        <w:rFonts w:hint="default"/>
      </w:rPr>
    </w:lvl>
    <w:lvl w:ilvl="8">
      <w:start w:val="1"/>
      <w:numFmt w:val="bullet"/>
      <w:lvlText w:val="–"/>
      <w:lvlJc w:val="left"/>
      <w:pPr>
        <w:ind w:left="2808" w:hanging="312"/>
      </w:pPr>
      <w:rPr>
        <w:rFonts w:hint="default"/>
      </w:rPr>
    </w:lvl>
  </w:abstractNum>
  <w:abstractNum w:abstractNumId="3" w15:restartNumberingAfterBreak="0">
    <w:nsid w:val="0DC323BD"/>
    <w:multiLevelType w:val="multilevel"/>
    <w:tmpl w:val="85D844E2"/>
    <w:numStyleLink w:val="KopnummeringLKCA"/>
  </w:abstractNum>
  <w:abstractNum w:abstractNumId="4" w15:restartNumberingAfterBreak="0">
    <w:nsid w:val="0F992256"/>
    <w:multiLevelType w:val="multilevel"/>
    <w:tmpl w:val="723A7E2A"/>
    <w:numStyleLink w:val="OpsommingtekenLKCA"/>
  </w:abstractNum>
  <w:abstractNum w:abstractNumId="5" w15:restartNumberingAfterBreak="0">
    <w:nsid w:val="10483EDB"/>
    <w:multiLevelType w:val="multilevel"/>
    <w:tmpl w:val="747A08A2"/>
    <w:numStyleLink w:val="OpsommingkleineletterLKCA"/>
  </w:abstractNum>
  <w:abstractNum w:abstractNumId="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0CD364E"/>
    <w:multiLevelType w:val="multilevel"/>
    <w:tmpl w:val="1DE2E1C6"/>
    <w:numStyleLink w:val="OpsommingopenrondjeLKCA"/>
  </w:abstractNum>
  <w:abstractNum w:abstractNumId="8"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B96131"/>
    <w:multiLevelType w:val="multilevel"/>
    <w:tmpl w:val="1DE2E1C6"/>
    <w:numStyleLink w:val="OpsommingopenrondjeLKCA"/>
  </w:abstractNum>
  <w:abstractNum w:abstractNumId="10" w15:restartNumberingAfterBreak="0">
    <w:nsid w:val="21B41DA7"/>
    <w:multiLevelType w:val="multilevel"/>
    <w:tmpl w:val="24B8F45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26DD1963"/>
    <w:multiLevelType w:val="multilevel"/>
    <w:tmpl w:val="85D844E2"/>
    <w:numStyleLink w:val="KopnummeringLKCA"/>
  </w:abstractNum>
  <w:abstractNum w:abstractNumId="12" w15:restartNumberingAfterBreak="0">
    <w:nsid w:val="2D7E06B0"/>
    <w:multiLevelType w:val="multilevel"/>
    <w:tmpl w:val="747A08A2"/>
    <w:styleLink w:val="OpsommingkleineletterLKCA"/>
    <w:lvl w:ilvl="0">
      <w:start w:val="1"/>
      <w:numFmt w:val="lowerLetter"/>
      <w:pStyle w:val="Opsommingkleineletter1eniveauLKCA"/>
      <w:lvlText w:val="%1"/>
      <w:lvlJc w:val="left"/>
      <w:pPr>
        <w:ind w:left="312" w:hanging="312"/>
      </w:pPr>
      <w:rPr>
        <w:rFonts w:hint="default"/>
      </w:rPr>
    </w:lvl>
    <w:lvl w:ilvl="1">
      <w:start w:val="1"/>
      <w:numFmt w:val="lowerLetter"/>
      <w:pStyle w:val="Opsommingkleineletter2eniveauLKCA"/>
      <w:lvlText w:val="%2"/>
      <w:lvlJc w:val="left"/>
      <w:pPr>
        <w:ind w:left="624" w:hanging="312"/>
      </w:pPr>
      <w:rPr>
        <w:rFonts w:hint="default"/>
      </w:rPr>
    </w:lvl>
    <w:lvl w:ilvl="2">
      <w:start w:val="1"/>
      <w:numFmt w:val="lowerLetter"/>
      <w:pStyle w:val="Opsommingkleineletter3eniveauLKCA"/>
      <w:lvlText w:val="%3"/>
      <w:lvlJc w:val="left"/>
      <w:pPr>
        <w:ind w:left="936" w:hanging="312"/>
      </w:pPr>
      <w:rPr>
        <w:rFonts w:hint="default"/>
      </w:rPr>
    </w:lvl>
    <w:lvl w:ilvl="3">
      <w:start w:val="1"/>
      <w:numFmt w:val="lowerLetter"/>
      <w:lvlText w:val="%4"/>
      <w:lvlJc w:val="left"/>
      <w:pPr>
        <w:ind w:left="1248" w:hanging="312"/>
      </w:pPr>
      <w:rPr>
        <w:rFonts w:hint="default"/>
      </w:rPr>
    </w:lvl>
    <w:lvl w:ilvl="4">
      <w:start w:val="1"/>
      <w:numFmt w:val="lowerLetter"/>
      <w:lvlText w:val="%5"/>
      <w:lvlJc w:val="left"/>
      <w:pPr>
        <w:ind w:left="1560" w:hanging="312"/>
      </w:pPr>
      <w:rPr>
        <w:rFonts w:hint="default"/>
      </w:rPr>
    </w:lvl>
    <w:lvl w:ilvl="5">
      <w:start w:val="1"/>
      <w:numFmt w:val="lowerLetter"/>
      <w:lvlText w:val="%6"/>
      <w:lvlJc w:val="left"/>
      <w:pPr>
        <w:ind w:left="1872" w:hanging="312"/>
      </w:pPr>
      <w:rPr>
        <w:rFonts w:hint="default"/>
      </w:rPr>
    </w:lvl>
    <w:lvl w:ilvl="6">
      <w:start w:val="1"/>
      <w:numFmt w:val="lowerLetter"/>
      <w:lvlText w:val="%7"/>
      <w:lvlJc w:val="left"/>
      <w:pPr>
        <w:ind w:left="2184" w:hanging="312"/>
      </w:pPr>
      <w:rPr>
        <w:rFonts w:hint="default"/>
      </w:rPr>
    </w:lvl>
    <w:lvl w:ilvl="7">
      <w:start w:val="1"/>
      <w:numFmt w:val="lowerLetter"/>
      <w:lvlText w:val="%8"/>
      <w:lvlJc w:val="left"/>
      <w:pPr>
        <w:ind w:left="2496" w:hanging="312"/>
      </w:pPr>
      <w:rPr>
        <w:rFonts w:hint="default"/>
      </w:rPr>
    </w:lvl>
    <w:lvl w:ilvl="8">
      <w:start w:val="1"/>
      <w:numFmt w:val="lowerLetter"/>
      <w:lvlText w:val="%9"/>
      <w:lvlJc w:val="left"/>
      <w:pPr>
        <w:ind w:left="2808" w:hanging="312"/>
      </w:pPr>
      <w:rPr>
        <w:rFonts w:hint="default"/>
      </w:rPr>
    </w:lvl>
  </w:abstractNum>
  <w:abstractNum w:abstractNumId="13" w15:restartNumberingAfterBreak="0">
    <w:nsid w:val="398A2A0C"/>
    <w:multiLevelType w:val="multilevel"/>
    <w:tmpl w:val="6624F5BA"/>
    <w:styleLink w:val="OpsommingnummerLKCA"/>
    <w:lvl w:ilvl="0">
      <w:start w:val="1"/>
      <w:numFmt w:val="decimal"/>
      <w:pStyle w:val="Opsommingnummer1eniveauLKCA"/>
      <w:lvlText w:val="%1"/>
      <w:lvlJc w:val="left"/>
      <w:pPr>
        <w:ind w:left="312" w:hanging="312"/>
      </w:pPr>
      <w:rPr>
        <w:rFonts w:hint="default"/>
      </w:rPr>
    </w:lvl>
    <w:lvl w:ilvl="1">
      <w:start w:val="1"/>
      <w:numFmt w:val="decimal"/>
      <w:pStyle w:val="Opsommingnummer2eniveauLKCA"/>
      <w:lvlText w:val="%2"/>
      <w:lvlJc w:val="left"/>
      <w:pPr>
        <w:ind w:left="624" w:hanging="312"/>
      </w:pPr>
      <w:rPr>
        <w:rFonts w:hint="default"/>
      </w:rPr>
    </w:lvl>
    <w:lvl w:ilvl="2">
      <w:start w:val="1"/>
      <w:numFmt w:val="decimal"/>
      <w:pStyle w:val="Opsommingnummer3eniveauLKCA"/>
      <w:lvlText w:val="%3"/>
      <w:lvlJc w:val="left"/>
      <w:pPr>
        <w:ind w:left="936" w:hanging="312"/>
      </w:pPr>
      <w:rPr>
        <w:rFonts w:hint="default"/>
      </w:rPr>
    </w:lvl>
    <w:lvl w:ilvl="3">
      <w:start w:val="1"/>
      <w:numFmt w:val="decimal"/>
      <w:lvlText w:val="%4"/>
      <w:lvlJc w:val="left"/>
      <w:pPr>
        <w:ind w:left="1248" w:hanging="312"/>
      </w:pPr>
      <w:rPr>
        <w:rFonts w:hint="default"/>
      </w:rPr>
    </w:lvl>
    <w:lvl w:ilvl="4">
      <w:start w:val="1"/>
      <w:numFmt w:val="decimal"/>
      <w:lvlText w:val="%5"/>
      <w:lvlJc w:val="left"/>
      <w:pPr>
        <w:ind w:left="1560" w:hanging="312"/>
      </w:pPr>
      <w:rPr>
        <w:rFonts w:hint="default"/>
      </w:rPr>
    </w:lvl>
    <w:lvl w:ilvl="5">
      <w:start w:val="1"/>
      <w:numFmt w:val="decimal"/>
      <w:lvlText w:val="%6"/>
      <w:lvlJc w:val="left"/>
      <w:pPr>
        <w:ind w:left="1872" w:hanging="312"/>
      </w:pPr>
      <w:rPr>
        <w:rFonts w:hint="default"/>
      </w:rPr>
    </w:lvl>
    <w:lvl w:ilvl="6">
      <w:start w:val="1"/>
      <w:numFmt w:val="decimal"/>
      <w:lvlText w:val="%7"/>
      <w:lvlJc w:val="left"/>
      <w:pPr>
        <w:ind w:left="2184" w:hanging="312"/>
      </w:pPr>
      <w:rPr>
        <w:rFonts w:hint="default"/>
      </w:rPr>
    </w:lvl>
    <w:lvl w:ilvl="7">
      <w:start w:val="1"/>
      <w:numFmt w:val="decimal"/>
      <w:lvlText w:val="%8"/>
      <w:lvlJc w:val="left"/>
      <w:pPr>
        <w:ind w:left="2496" w:hanging="312"/>
      </w:pPr>
      <w:rPr>
        <w:rFonts w:hint="default"/>
      </w:rPr>
    </w:lvl>
    <w:lvl w:ilvl="8">
      <w:start w:val="1"/>
      <w:numFmt w:val="decimal"/>
      <w:lvlText w:val="%9"/>
      <w:lvlJc w:val="left"/>
      <w:pPr>
        <w:ind w:left="2808" w:hanging="312"/>
      </w:pPr>
      <w:rPr>
        <w:rFonts w:hint="default"/>
      </w:rPr>
    </w:lvl>
  </w:abstractNum>
  <w:abstractNum w:abstractNumId="14" w15:restartNumberingAfterBreak="0">
    <w:nsid w:val="3C14178B"/>
    <w:multiLevelType w:val="multilevel"/>
    <w:tmpl w:val="41FA8922"/>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5" w15:restartNumberingAfterBreak="0">
    <w:nsid w:val="3DD840C2"/>
    <w:multiLevelType w:val="multilevel"/>
    <w:tmpl w:val="6624F5BA"/>
    <w:numStyleLink w:val="OpsommingnummerLKCA"/>
  </w:abstractNum>
  <w:abstractNum w:abstractNumId="16" w15:restartNumberingAfterBreak="0">
    <w:nsid w:val="40EF61F8"/>
    <w:multiLevelType w:val="multilevel"/>
    <w:tmpl w:val="85D844E2"/>
    <w:styleLink w:val="KopnummeringLKCA"/>
    <w:lvl w:ilvl="0">
      <w:start w:val="1"/>
      <w:numFmt w:val="decimal"/>
      <w:pStyle w:val="Kop1"/>
      <w:lvlText w:val="%1"/>
      <w:lvlJc w:val="left"/>
      <w:pPr>
        <w:ind w:left="624" w:hanging="624"/>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24" w:hanging="624"/>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pStyle w:val="Kop6"/>
      <w:lvlText w:val="%1.%2.%3.%4.%5.%6"/>
      <w:lvlJc w:val="left"/>
      <w:pPr>
        <w:ind w:left="994" w:hanging="994"/>
      </w:pPr>
      <w:rPr>
        <w:rFonts w:hint="default"/>
      </w:rPr>
    </w:lvl>
    <w:lvl w:ilvl="6">
      <w:start w:val="1"/>
      <w:numFmt w:val="decimal"/>
      <w:pStyle w:val="Kop7"/>
      <w:lvlText w:val="%1.%2.%3.%4.%5.%6.%7"/>
      <w:lvlJc w:val="left"/>
      <w:pPr>
        <w:ind w:left="1136" w:hanging="1136"/>
      </w:pPr>
      <w:rPr>
        <w:rFonts w:hint="default"/>
      </w:rPr>
    </w:lvl>
    <w:lvl w:ilvl="7">
      <w:start w:val="1"/>
      <w:numFmt w:val="decimal"/>
      <w:pStyle w:val="Kop8"/>
      <w:lvlText w:val="%1.%2.%3.%4.%5.%6.%7.%8"/>
      <w:lvlJc w:val="left"/>
      <w:pPr>
        <w:ind w:left="1278" w:hanging="1278"/>
      </w:pPr>
      <w:rPr>
        <w:rFonts w:hint="default"/>
      </w:rPr>
    </w:lvl>
    <w:lvl w:ilvl="8">
      <w:start w:val="1"/>
      <w:numFmt w:val="decimal"/>
      <w:pStyle w:val="Kop9"/>
      <w:lvlText w:val="%1.%2.%3.%4.%5.%6.%7.%8.%9"/>
      <w:lvlJc w:val="left"/>
      <w:pPr>
        <w:ind w:left="1420" w:hanging="1420"/>
      </w:pPr>
      <w:rPr>
        <w:rFonts w:hint="default"/>
      </w:rPr>
    </w:lvl>
  </w:abstractNum>
  <w:abstractNum w:abstractNumId="17" w15:restartNumberingAfterBreak="0">
    <w:nsid w:val="427B29CC"/>
    <w:multiLevelType w:val="multilevel"/>
    <w:tmpl w:val="1E8AF222"/>
    <w:numStyleLink w:val="OpsommingstreepjeLKCA"/>
  </w:abstractNum>
  <w:abstractNum w:abstractNumId="18" w15:restartNumberingAfterBreak="0">
    <w:nsid w:val="45713F13"/>
    <w:multiLevelType w:val="multilevel"/>
    <w:tmpl w:val="747A08A2"/>
    <w:numStyleLink w:val="OpsommingkleineletterLKCA"/>
  </w:abstractNum>
  <w:abstractNum w:abstractNumId="19" w15:restartNumberingAfterBreak="0">
    <w:nsid w:val="46A60AA0"/>
    <w:multiLevelType w:val="multilevel"/>
    <w:tmpl w:val="1DE2E1C6"/>
    <w:styleLink w:val="OpsommingopenrondjeLKCA"/>
    <w:lvl w:ilvl="0">
      <w:start w:val="1"/>
      <w:numFmt w:val="bullet"/>
      <w:pStyle w:val="Opsommingopenrondje1eniveauLKCA"/>
      <w:lvlText w:val="o"/>
      <w:lvlJc w:val="left"/>
      <w:pPr>
        <w:ind w:left="312" w:hanging="312"/>
      </w:pPr>
      <w:rPr>
        <w:rFonts w:ascii="Calibri" w:hAnsi="Calibri" w:hint="default"/>
      </w:rPr>
    </w:lvl>
    <w:lvl w:ilvl="1">
      <w:start w:val="1"/>
      <w:numFmt w:val="bullet"/>
      <w:pStyle w:val="Opsommingopenrondje2eniveauLKCA"/>
      <w:lvlText w:val="o"/>
      <w:lvlJc w:val="left"/>
      <w:pPr>
        <w:ind w:left="624" w:hanging="312"/>
      </w:pPr>
      <w:rPr>
        <w:rFonts w:ascii="Calibri" w:hAnsi="Calibri" w:hint="default"/>
      </w:rPr>
    </w:lvl>
    <w:lvl w:ilvl="2">
      <w:start w:val="1"/>
      <w:numFmt w:val="bullet"/>
      <w:pStyle w:val="Opsommingopenrondje3eniveauLKCA"/>
      <w:lvlText w:val="o"/>
      <w:lvlJc w:val="left"/>
      <w:pPr>
        <w:ind w:left="936" w:hanging="312"/>
      </w:pPr>
      <w:rPr>
        <w:rFonts w:ascii="Calibri" w:hAnsi="Calibri" w:hint="default"/>
      </w:rPr>
    </w:lvl>
    <w:lvl w:ilvl="3">
      <w:start w:val="1"/>
      <w:numFmt w:val="bullet"/>
      <w:lvlText w:val="o"/>
      <w:lvlJc w:val="left"/>
      <w:pPr>
        <w:ind w:left="1248" w:hanging="312"/>
      </w:pPr>
      <w:rPr>
        <w:rFonts w:ascii="Calibri" w:hAnsi="Calibri" w:hint="default"/>
      </w:rPr>
    </w:lvl>
    <w:lvl w:ilvl="4">
      <w:start w:val="1"/>
      <w:numFmt w:val="bullet"/>
      <w:lvlText w:val="o"/>
      <w:lvlJc w:val="left"/>
      <w:pPr>
        <w:ind w:left="1560" w:hanging="312"/>
      </w:pPr>
      <w:rPr>
        <w:rFonts w:ascii="Calibri" w:hAnsi="Calibri" w:hint="default"/>
      </w:rPr>
    </w:lvl>
    <w:lvl w:ilvl="5">
      <w:start w:val="1"/>
      <w:numFmt w:val="bullet"/>
      <w:lvlText w:val="o"/>
      <w:lvlJc w:val="left"/>
      <w:pPr>
        <w:ind w:left="1872" w:hanging="312"/>
      </w:pPr>
      <w:rPr>
        <w:rFonts w:ascii="Calibri" w:hAnsi="Calibri" w:hint="default"/>
      </w:rPr>
    </w:lvl>
    <w:lvl w:ilvl="6">
      <w:start w:val="1"/>
      <w:numFmt w:val="bullet"/>
      <w:lvlText w:val="o"/>
      <w:lvlJc w:val="left"/>
      <w:pPr>
        <w:ind w:left="2184" w:hanging="312"/>
      </w:pPr>
      <w:rPr>
        <w:rFonts w:ascii="Calibri" w:hAnsi="Calibri" w:hint="default"/>
      </w:rPr>
    </w:lvl>
    <w:lvl w:ilvl="7">
      <w:start w:val="1"/>
      <w:numFmt w:val="bullet"/>
      <w:lvlText w:val="o"/>
      <w:lvlJc w:val="left"/>
      <w:pPr>
        <w:ind w:left="2496" w:hanging="312"/>
      </w:pPr>
      <w:rPr>
        <w:rFonts w:ascii="Calibri" w:hAnsi="Calibri" w:hint="default"/>
      </w:rPr>
    </w:lvl>
    <w:lvl w:ilvl="8">
      <w:start w:val="1"/>
      <w:numFmt w:val="bullet"/>
      <w:lvlText w:val="o"/>
      <w:lvlJc w:val="left"/>
      <w:pPr>
        <w:ind w:left="2808" w:hanging="312"/>
      </w:pPr>
      <w:rPr>
        <w:rFonts w:ascii="Calibri" w:hAnsi="Calibri" w:hint="default"/>
      </w:rPr>
    </w:lvl>
  </w:abstractNum>
  <w:abstractNum w:abstractNumId="20" w15:restartNumberingAfterBreak="0">
    <w:nsid w:val="474D2A34"/>
    <w:multiLevelType w:val="multilevel"/>
    <w:tmpl w:val="1E8AF222"/>
    <w:numStyleLink w:val="OpsommingstreepjeLKCA"/>
  </w:abstractNum>
  <w:abstractNum w:abstractNumId="21"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64E55"/>
    <w:multiLevelType w:val="multilevel"/>
    <w:tmpl w:val="723A7E2A"/>
    <w:numStyleLink w:val="OpsommingtekenLKCA"/>
  </w:abstractNum>
  <w:abstractNum w:abstractNumId="23" w15:restartNumberingAfterBreak="0">
    <w:nsid w:val="59A30F1B"/>
    <w:multiLevelType w:val="multilevel"/>
    <w:tmpl w:val="27B223F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4" w15:restartNumberingAfterBreak="0">
    <w:nsid w:val="5BD9622F"/>
    <w:multiLevelType w:val="multilevel"/>
    <w:tmpl w:val="85D844E2"/>
    <w:numStyleLink w:val="KopnummeringLKCA"/>
  </w:abstractNum>
  <w:abstractNum w:abstractNumId="25" w15:restartNumberingAfterBreak="0">
    <w:nsid w:val="5DF9649F"/>
    <w:multiLevelType w:val="multilevel"/>
    <w:tmpl w:val="5C0831C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6" w15:restartNumberingAfterBreak="0">
    <w:nsid w:val="63F335A0"/>
    <w:multiLevelType w:val="multilevel"/>
    <w:tmpl w:val="723A7E2A"/>
    <w:styleLink w:val="OpsommingtekenLKCA"/>
    <w:lvl w:ilvl="0">
      <w:start w:val="1"/>
      <w:numFmt w:val="bullet"/>
      <w:pStyle w:val="Opsommingteken1eniveauLKCA"/>
      <w:lvlText w:val="•"/>
      <w:lvlJc w:val="left"/>
      <w:pPr>
        <w:ind w:left="312" w:hanging="312"/>
      </w:pPr>
      <w:rPr>
        <w:rFonts w:ascii="Calibri" w:hAnsi="Calibri" w:hint="default"/>
      </w:rPr>
    </w:lvl>
    <w:lvl w:ilvl="1">
      <w:start w:val="1"/>
      <w:numFmt w:val="bullet"/>
      <w:pStyle w:val="Opsommingteken2eniveauLKCA"/>
      <w:lvlText w:val="–"/>
      <w:lvlJc w:val="left"/>
      <w:pPr>
        <w:ind w:left="624" w:hanging="312"/>
      </w:pPr>
      <w:rPr>
        <w:rFonts w:ascii="Maiandra GD" w:hAnsi="Maiandra GD" w:hint="default"/>
      </w:rPr>
    </w:lvl>
    <w:lvl w:ilvl="2">
      <w:start w:val="1"/>
      <w:numFmt w:val="bullet"/>
      <w:pStyle w:val="Opsommingteken3eniveauLKCA"/>
      <w:lvlText w:val="&gt;"/>
      <w:lvlJc w:val="left"/>
      <w:pPr>
        <w:ind w:left="936" w:hanging="312"/>
      </w:pPr>
      <w:rPr>
        <w:rFonts w:ascii="Maiandra GD" w:hAnsi="Maiandra GD" w:hint="default"/>
      </w:rPr>
    </w:lvl>
    <w:lvl w:ilvl="3">
      <w:start w:val="1"/>
      <w:numFmt w:val="bullet"/>
      <w:lvlText w:val="»"/>
      <w:lvlJc w:val="left"/>
      <w:pPr>
        <w:ind w:left="1248" w:hanging="312"/>
      </w:pPr>
      <w:rPr>
        <w:rFonts w:ascii="Maiandra GD" w:hAnsi="Maiandra GD" w:hint="default"/>
      </w:rPr>
    </w:lvl>
    <w:lvl w:ilvl="4">
      <w:start w:val="1"/>
      <w:numFmt w:val="bullet"/>
      <w:lvlText w:val="-"/>
      <w:lvlJc w:val="left"/>
      <w:pPr>
        <w:ind w:left="1560" w:hanging="312"/>
      </w:pPr>
      <w:rPr>
        <w:rFonts w:ascii="Maiandra GD" w:hAnsi="Maiandra GD" w:hint="default"/>
      </w:rPr>
    </w:lvl>
    <w:lvl w:ilvl="5">
      <w:start w:val="1"/>
      <w:numFmt w:val="bullet"/>
      <w:lvlText w:val="-"/>
      <w:lvlJc w:val="left"/>
      <w:pPr>
        <w:ind w:left="1872" w:hanging="312"/>
      </w:pPr>
      <w:rPr>
        <w:rFonts w:ascii="Arial" w:hAnsi="Arial" w:hint="default"/>
        <w:color w:val="000000" w:themeColor="text1"/>
      </w:rPr>
    </w:lvl>
    <w:lvl w:ilvl="6">
      <w:start w:val="1"/>
      <w:numFmt w:val="bullet"/>
      <w:lvlText w:val="-"/>
      <w:lvlJc w:val="left"/>
      <w:pPr>
        <w:ind w:left="2184" w:hanging="312"/>
      </w:pPr>
      <w:rPr>
        <w:rFonts w:ascii="Maiandra GD" w:hAnsi="Maiandra GD" w:hint="default"/>
        <w:color w:val="000000" w:themeColor="text1"/>
      </w:rPr>
    </w:lvl>
    <w:lvl w:ilvl="7">
      <w:start w:val="1"/>
      <w:numFmt w:val="bullet"/>
      <w:lvlText w:val="-"/>
      <w:lvlJc w:val="left"/>
      <w:pPr>
        <w:ind w:left="2496" w:hanging="312"/>
      </w:pPr>
      <w:rPr>
        <w:rFonts w:ascii="Calibri" w:hAnsi="Calibri" w:hint="default"/>
        <w:color w:val="000000" w:themeColor="text1"/>
      </w:rPr>
    </w:lvl>
    <w:lvl w:ilvl="8">
      <w:start w:val="1"/>
      <w:numFmt w:val="bullet"/>
      <w:lvlText w:val="-"/>
      <w:lvlJc w:val="left"/>
      <w:pPr>
        <w:ind w:left="2808" w:hanging="312"/>
      </w:pPr>
      <w:rPr>
        <w:rFonts w:ascii="Calibri" w:hAnsi="Calibri" w:hint="default"/>
        <w:color w:val="000000" w:themeColor="text1"/>
      </w:rPr>
    </w:lvl>
  </w:abstractNum>
  <w:abstractNum w:abstractNumId="27" w15:restartNumberingAfterBreak="0">
    <w:nsid w:val="679746B5"/>
    <w:multiLevelType w:val="multilevel"/>
    <w:tmpl w:val="965A948A"/>
    <w:numStyleLink w:val="OpsommingbolletjeLKCA"/>
  </w:abstractNum>
  <w:abstractNum w:abstractNumId="28" w15:restartNumberingAfterBreak="0">
    <w:nsid w:val="692D29DE"/>
    <w:multiLevelType w:val="multilevel"/>
    <w:tmpl w:val="85D844E2"/>
    <w:numStyleLink w:val="KopnummeringLKCA"/>
  </w:abstractNum>
  <w:abstractNum w:abstractNumId="29" w15:restartNumberingAfterBreak="0">
    <w:nsid w:val="6D5B0DFD"/>
    <w:multiLevelType w:val="multilevel"/>
    <w:tmpl w:val="E9CE1F1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15:restartNumberingAfterBreak="0">
    <w:nsid w:val="76CF2EF5"/>
    <w:multiLevelType w:val="multilevel"/>
    <w:tmpl w:val="965A948A"/>
    <w:numStyleLink w:val="OpsommingbolletjeLKCA"/>
  </w:abstractNum>
  <w:abstractNum w:abstractNumId="31"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15:restartNumberingAfterBreak="0">
    <w:nsid w:val="7D0B6226"/>
    <w:multiLevelType w:val="multilevel"/>
    <w:tmpl w:val="6624F5BA"/>
    <w:numStyleLink w:val="OpsommingnummerLKCA"/>
  </w:abstractNum>
  <w:num w:numId="1">
    <w:abstractNumId w:val="1"/>
  </w:num>
  <w:num w:numId="2">
    <w:abstractNumId w:val="13"/>
  </w:num>
  <w:num w:numId="3">
    <w:abstractNumId w:val="19"/>
  </w:num>
  <w:num w:numId="4">
    <w:abstractNumId w:val="2"/>
  </w:num>
  <w:num w:numId="5">
    <w:abstractNumId w:val="21"/>
  </w:num>
  <w:num w:numId="6">
    <w:abstractNumId w:val="8"/>
  </w:num>
  <w:num w:numId="7">
    <w:abstractNumId w:val="6"/>
  </w:num>
  <w:num w:numId="8">
    <w:abstractNumId w:val="12"/>
  </w:num>
  <w:num w:numId="9">
    <w:abstractNumId w:val="16"/>
  </w:num>
  <w:num w:numId="10">
    <w:abstractNumId w:val="26"/>
  </w:num>
  <w:num w:numId="11">
    <w:abstractNumId w:val="0"/>
  </w:num>
  <w:num w:numId="12">
    <w:abstractNumId w:val="23"/>
  </w:num>
  <w:num w:numId="13">
    <w:abstractNumId w:val="25"/>
  </w:num>
  <w:num w:numId="14">
    <w:abstractNumId w:val="31"/>
  </w:num>
  <w:num w:numId="15">
    <w:abstractNumId w:val="14"/>
  </w:num>
  <w:num w:numId="16">
    <w:abstractNumId w:val="10"/>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5"/>
  </w:num>
  <w:num w:numId="23">
    <w:abstractNumId w:val="32"/>
  </w:num>
  <w:num w:numId="24">
    <w:abstractNumId w:val="9"/>
  </w:num>
  <w:num w:numId="25">
    <w:abstractNumId w:val="17"/>
  </w:num>
  <w:num w:numId="26">
    <w:abstractNumId w:val="4"/>
  </w:num>
  <w:num w:numId="27">
    <w:abstractNumId w:val="30"/>
  </w:num>
  <w:num w:numId="28">
    <w:abstractNumId w:val="18"/>
  </w:num>
  <w:num w:numId="29">
    <w:abstractNumId w:val="15"/>
  </w:num>
  <w:num w:numId="30">
    <w:abstractNumId w:val="7"/>
  </w:num>
  <w:num w:numId="31">
    <w:abstractNumId w:val="20"/>
  </w:num>
  <w:num w:numId="32">
    <w:abstractNumId w:val="22"/>
  </w:num>
  <w:num w:numId="33">
    <w:abstractNumId w:val="28"/>
  </w:num>
  <w:num w:numId="34">
    <w:abstractNumId w:val="24"/>
  </w:num>
  <w:num w:numId="3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evenAndOddHeaders/>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A7"/>
    <w:rsid w:val="00000035"/>
    <w:rsid w:val="00000DF2"/>
    <w:rsid w:val="0000663D"/>
    <w:rsid w:val="00010D95"/>
    <w:rsid w:val="00011BFA"/>
    <w:rsid w:val="00011C0A"/>
    <w:rsid w:val="00012CFD"/>
    <w:rsid w:val="00031930"/>
    <w:rsid w:val="00035232"/>
    <w:rsid w:val="000418EF"/>
    <w:rsid w:val="000435F1"/>
    <w:rsid w:val="0004462D"/>
    <w:rsid w:val="0005205D"/>
    <w:rsid w:val="00052FF4"/>
    <w:rsid w:val="00053E43"/>
    <w:rsid w:val="0005430B"/>
    <w:rsid w:val="000652C6"/>
    <w:rsid w:val="0007176D"/>
    <w:rsid w:val="00074DAC"/>
    <w:rsid w:val="00075586"/>
    <w:rsid w:val="000872E8"/>
    <w:rsid w:val="0009698A"/>
    <w:rsid w:val="000A0CC8"/>
    <w:rsid w:val="000A1B78"/>
    <w:rsid w:val="000A2D1F"/>
    <w:rsid w:val="000A7F19"/>
    <w:rsid w:val="000C0969"/>
    <w:rsid w:val="000C1A1A"/>
    <w:rsid w:val="000C59E1"/>
    <w:rsid w:val="000D0C5B"/>
    <w:rsid w:val="000D6AB7"/>
    <w:rsid w:val="000E55A1"/>
    <w:rsid w:val="000E6E43"/>
    <w:rsid w:val="000F213A"/>
    <w:rsid w:val="000F650E"/>
    <w:rsid w:val="001019C5"/>
    <w:rsid w:val="00106601"/>
    <w:rsid w:val="00110A9F"/>
    <w:rsid w:val="001170AE"/>
    <w:rsid w:val="00122B87"/>
    <w:rsid w:val="00122DED"/>
    <w:rsid w:val="00123EAE"/>
    <w:rsid w:val="00127E28"/>
    <w:rsid w:val="00132265"/>
    <w:rsid w:val="00133FB6"/>
    <w:rsid w:val="00135A2A"/>
    <w:rsid w:val="00135E7B"/>
    <w:rsid w:val="00137CBB"/>
    <w:rsid w:val="00140742"/>
    <w:rsid w:val="00145B8E"/>
    <w:rsid w:val="0014640F"/>
    <w:rsid w:val="001579D8"/>
    <w:rsid w:val="0016777E"/>
    <w:rsid w:val="001820E1"/>
    <w:rsid w:val="001A6CC7"/>
    <w:rsid w:val="001B1B37"/>
    <w:rsid w:val="001B1EF3"/>
    <w:rsid w:val="001B20A7"/>
    <w:rsid w:val="001B4C7E"/>
    <w:rsid w:val="001C11BE"/>
    <w:rsid w:val="001C43A6"/>
    <w:rsid w:val="001D0794"/>
    <w:rsid w:val="001D2A06"/>
    <w:rsid w:val="001E2293"/>
    <w:rsid w:val="001F5B4F"/>
    <w:rsid w:val="001F5C28"/>
    <w:rsid w:val="001F6AFD"/>
    <w:rsid w:val="0020548B"/>
    <w:rsid w:val="00205CBD"/>
    <w:rsid w:val="0020607F"/>
    <w:rsid w:val="002074B2"/>
    <w:rsid w:val="002079A5"/>
    <w:rsid w:val="00212FF3"/>
    <w:rsid w:val="00220A9C"/>
    <w:rsid w:val="0022289A"/>
    <w:rsid w:val="00230B64"/>
    <w:rsid w:val="00236DE9"/>
    <w:rsid w:val="00242226"/>
    <w:rsid w:val="002518D2"/>
    <w:rsid w:val="00254747"/>
    <w:rsid w:val="00256039"/>
    <w:rsid w:val="00257AA9"/>
    <w:rsid w:val="00285DD1"/>
    <w:rsid w:val="00286914"/>
    <w:rsid w:val="00292138"/>
    <w:rsid w:val="00294CD2"/>
    <w:rsid w:val="002A2D79"/>
    <w:rsid w:val="002A2E44"/>
    <w:rsid w:val="002B08F9"/>
    <w:rsid w:val="002B2998"/>
    <w:rsid w:val="002B64EE"/>
    <w:rsid w:val="002C35C3"/>
    <w:rsid w:val="002C46FB"/>
    <w:rsid w:val="002D0E88"/>
    <w:rsid w:val="002D52B2"/>
    <w:rsid w:val="002D6B6A"/>
    <w:rsid w:val="002E1E8A"/>
    <w:rsid w:val="002E274E"/>
    <w:rsid w:val="002F32BC"/>
    <w:rsid w:val="002F7B77"/>
    <w:rsid w:val="003063C0"/>
    <w:rsid w:val="00317DEA"/>
    <w:rsid w:val="00323121"/>
    <w:rsid w:val="0032570E"/>
    <w:rsid w:val="0033045B"/>
    <w:rsid w:val="00335B5E"/>
    <w:rsid w:val="00337DDE"/>
    <w:rsid w:val="00341130"/>
    <w:rsid w:val="00346631"/>
    <w:rsid w:val="00364E1D"/>
    <w:rsid w:val="00365254"/>
    <w:rsid w:val="00365327"/>
    <w:rsid w:val="003653B4"/>
    <w:rsid w:val="003675FA"/>
    <w:rsid w:val="00374D9A"/>
    <w:rsid w:val="00377612"/>
    <w:rsid w:val="0037769C"/>
    <w:rsid w:val="00380577"/>
    <w:rsid w:val="0039126D"/>
    <w:rsid w:val="0039656A"/>
    <w:rsid w:val="003A0315"/>
    <w:rsid w:val="003A5ED3"/>
    <w:rsid w:val="003A7627"/>
    <w:rsid w:val="003B14A0"/>
    <w:rsid w:val="003B2B29"/>
    <w:rsid w:val="003D09E4"/>
    <w:rsid w:val="003D414A"/>
    <w:rsid w:val="003D791C"/>
    <w:rsid w:val="003E13FA"/>
    <w:rsid w:val="003E1DF2"/>
    <w:rsid w:val="003E3B7D"/>
    <w:rsid w:val="003E6E31"/>
    <w:rsid w:val="003F2747"/>
    <w:rsid w:val="003F2CCE"/>
    <w:rsid w:val="003F41AA"/>
    <w:rsid w:val="003F5113"/>
    <w:rsid w:val="004001AF"/>
    <w:rsid w:val="0040495A"/>
    <w:rsid w:val="004134F6"/>
    <w:rsid w:val="0041674F"/>
    <w:rsid w:val="00420829"/>
    <w:rsid w:val="00423AA1"/>
    <w:rsid w:val="0042594D"/>
    <w:rsid w:val="00427269"/>
    <w:rsid w:val="00444492"/>
    <w:rsid w:val="00451FDB"/>
    <w:rsid w:val="004564A6"/>
    <w:rsid w:val="0045665F"/>
    <w:rsid w:val="004656F6"/>
    <w:rsid w:val="004659D3"/>
    <w:rsid w:val="004733F0"/>
    <w:rsid w:val="0047392D"/>
    <w:rsid w:val="0047425F"/>
    <w:rsid w:val="0047518D"/>
    <w:rsid w:val="0047534C"/>
    <w:rsid w:val="00475CAE"/>
    <w:rsid w:val="00483BC4"/>
    <w:rsid w:val="00483D86"/>
    <w:rsid w:val="00485EAA"/>
    <w:rsid w:val="00487543"/>
    <w:rsid w:val="004875E2"/>
    <w:rsid w:val="00490BBD"/>
    <w:rsid w:val="004A48A8"/>
    <w:rsid w:val="004B08E7"/>
    <w:rsid w:val="004D5211"/>
    <w:rsid w:val="004D642E"/>
    <w:rsid w:val="004D6BF6"/>
    <w:rsid w:val="004E7D3A"/>
    <w:rsid w:val="004F21D2"/>
    <w:rsid w:val="00501A64"/>
    <w:rsid w:val="005052FD"/>
    <w:rsid w:val="00512441"/>
    <w:rsid w:val="00515E2F"/>
    <w:rsid w:val="00517DB7"/>
    <w:rsid w:val="00521726"/>
    <w:rsid w:val="00526530"/>
    <w:rsid w:val="00535CFE"/>
    <w:rsid w:val="0053645C"/>
    <w:rsid w:val="00546F13"/>
    <w:rsid w:val="00553801"/>
    <w:rsid w:val="005615BE"/>
    <w:rsid w:val="00562E3D"/>
    <w:rsid w:val="00564AB3"/>
    <w:rsid w:val="00575FFC"/>
    <w:rsid w:val="0058415C"/>
    <w:rsid w:val="00590CC9"/>
    <w:rsid w:val="0059534C"/>
    <w:rsid w:val="005954EB"/>
    <w:rsid w:val="005A1280"/>
    <w:rsid w:val="005A2BEC"/>
    <w:rsid w:val="005B4FAF"/>
    <w:rsid w:val="005B56B7"/>
    <w:rsid w:val="005C515A"/>
    <w:rsid w:val="005C6668"/>
    <w:rsid w:val="005C7757"/>
    <w:rsid w:val="005D1D10"/>
    <w:rsid w:val="005D363C"/>
    <w:rsid w:val="005D36B5"/>
    <w:rsid w:val="005D4151"/>
    <w:rsid w:val="005D5E21"/>
    <w:rsid w:val="005E0ED1"/>
    <w:rsid w:val="0060232A"/>
    <w:rsid w:val="006040DB"/>
    <w:rsid w:val="00610038"/>
    <w:rsid w:val="00612C22"/>
    <w:rsid w:val="00612E8B"/>
    <w:rsid w:val="00617E96"/>
    <w:rsid w:val="00632531"/>
    <w:rsid w:val="0063577F"/>
    <w:rsid w:val="006439D1"/>
    <w:rsid w:val="00672441"/>
    <w:rsid w:val="00673A64"/>
    <w:rsid w:val="006767B2"/>
    <w:rsid w:val="00682E11"/>
    <w:rsid w:val="00685EED"/>
    <w:rsid w:val="00686D0C"/>
    <w:rsid w:val="006953A2"/>
    <w:rsid w:val="006B4D0D"/>
    <w:rsid w:val="006D1154"/>
    <w:rsid w:val="006D2ECD"/>
    <w:rsid w:val="006D51B6"/>
    <w:rsid w:val="006E0386"/>
    <w:rsid w:val="006E47B9"/>
    <w:rsid w:val="006E6C6B"/>
    <w:rsid w:val="006F6E26"/>
    <w:rsid w:val="00703BD3"/>
    <w:rsid w:val="00706308"/>
    <w:rsid w:val="00706687"/>
    <w:rsid w:val="00710EEA"/>
    <w:rsid w:val="007113DA"/>
    <w:rsid w:val="00712A9C"/>
    <w:rsid w:val="0071386B"/>
    <w:rsid w:val="00720428"/>
    <w:rsid w:val="007204D8"/>
    <w:rsid w:val="00723757"/>
    <w:rsid w:val="0072479C"/>
    <w:rsid w:val="007255EC"/>
    <w:rsid w:val="007355AD"/>
    <w:rsid w:val="007358BA"/>
    <w:rsid w:val="007361EE"/>
    <w:rsid w:val="0074136D"/>
    <w:rsid w:val="007525D1"/>
    <w:rsid w:val="007535E8"/>
    <w:rsid w:val="007567FE"/>
    <w:rsid w:val="00756C31"/>
    <w:rsid w:val="00763B35"/>
    <w:rsid w:val="00766E99"/>
    <w:rsid w:val="00770652"/>
    <w:rsid w:val="00776618"/>
    <w:rsid w:val="00776FEC"/>
    <w:rsid w:val="00787B55"/>
    <w:rsid w:val="00796A8D"/>
    <w:rsid w:val="007A3D3D"/>
    <w:rsid w:val="007B1566"/>
    <w:rsid w:val="007B5373"/>
    <w:rsid w:val="007B785F"/>
    <w:rsid w:val="007C0010"/>
    <w:rsid w:val="007C037C"/>
    <w:rsid w:val="007E30AC"/>
    <w:rsid w:val="007E7724"/>
    <w:rsid w:val="007F25B9"/>
    <w:rsid w:val="007F48F0"/>
    <w:rsid w:val="007F653F"/>
    <w:rsid w:val="007F7D07"/>
    <w:rsid w:val="008064EE"/>
    <w:rsid w:val="008076BB"/>
    <w:rsid w:val="0080787E"/>
    <w:rsid w:val="00811644"/>
    <w:rsid w:val="00814277"/>
    <w:rsid w:val="00822637"/>
    <w:rsid w:val="00823038"/>
    <w:rsid w:val="00824EE1"/>
    <w:rsid w:val="00826EA4"/>
    <w:rsid w:val="00832239"/>
    <w:rsid w:val="00845AB6"/>
    <w:rsid w:val="00851676"/>
    <w:rsid w:val="00854B34"/>
    <w:rsid w:val="0085535C"/>
    <w:rsid w:val="008564A1"/>
    <w:rsid w:val="0086137E"/>
    <w:rsid w:val="00874C62"/>
    <w:rsid w:val="00886BB9"/>
    <w:rsid w:val="008870F0"/>
    <w:rsid w:val="00893934"/>
    <w:rsid w:val="00895056"/>
    <w:rsid w:val="00895DE0"/>
    <w:rsid w:val="008964A7"/>
    <w:rsid w:val="008A365B"/>
    <w:rsid w:val="008B5CD1"/>
    <w:rsid w:val="008C4EB7"/>
    <w:rsid w:val="008C53D4"/>
    <w:rsid w:val="008D48A4"/>
    <w:rsid w:val="008D7BDD"/>
    <w:rsid w:val="008F316D"/>
    <w:rsid w:val="0090334F"/>
    <w:rsid w:val="0090724E"/>
    <w:rsid w:val="009221AC"/>
    <w:rsid w:val="009225D7"/>
    <w:rsid w:val="00934750"/>
    <w:rsid w:val="00934E30"/>
    <w:rsid w:val="00935271"/>
    <w:rsid w:val="0094509D"/>
    <w:rsid w:val="00945318"/>
    <w:rsid w:val="00947907"/>
    <w:rsid w:val="00950DB4"/>
    <w:rsid w:val="009534C6"/>
    <w:rsid w:val="00956164"/>
    <w:rsid w:val="009601B4"/>
    <w:rsid w:val="009606EB"/>
    <w:rsid w:val="00961955"/>
    <w:rsid w:val="00963973"/>
    <w:rsid w:val="00971B3B"/>
    <w:rsid w:val="00972173"/>
    <w:rsid w:val="00975EA4"/>
    <w:rsid w:val="00982582"/>
    <w:rsid w:val="0098345F"/>
    <w:rsid w:val="009A12C2"/>
    <w:rsid w:val="009A18CF"/>
    <w:rsid w:val="009A24B4"/>
    <w:rsid w:val="009A3739"/>
    <w:rsid w:val="009B01D2"/>
    <w:rsid w:val="009B46AF"/>
    <w:rsid w:val="009B4AB5"/>
    <w:rsid w:val="009B6B9D"/>
    <w:rsid w:val="009B749C"/>
    <w:rsid w:val="009B75CF"/>
    <w:rsid w:val="009C1976"/>
    <w:rsid w:val="009E229D"/>
    <w:rsid w:val="009F01CC"/>
    <w:rsid w:val="009F4752"/>
    <w:rsid w:val="00A02F6A"/>
    <w:rsid w:val="00A07E24"/>
    <w:rsid w:val="00A07FEF"/>
    <w:rsid w:val="00A21956"/>
    <w:rsid w:val="00A22C89"/>
    <w:rsid w:val="00A31287"/>
    <w:rsid w:val="00A369BB"/>
    <w:rsid w:val="00A42EEC"/>
    <w:rsid w:val="00A42F27"/>
    <w:rsid w:val="00A50406"/>
    <w:rsid w:val="00A50767"/>
    <w:rsid w:val="00A5474A"/>
    <w:rsid w:val="00A603EF"/>
    <w:rsid w:val="00A65B09"/>
    <w:rsid w:val="00A76E7C"/>
    <w:rsid w:val="00A81097"/>
    <w:rsid w:val="00A82001"/>
    <w:rsid w:val="00A86C92"/>
    <w:rsid w:val="00A910C3"/>
    <w:rsid w:val="00A914EF"/>
    <w:rsid w:val="00AB1E21"/>
    <w:rsid w:val="00AB1E30"/>
    <w:rsid w:val="00AB2477"/>
    <w:rsid w:val="00AB3324"/>
    <w:rsid w:val="00AB56F0"/>
    <w:rsid w:val="00AB5DBD"/>
    <w:rsid w:val="00AB68A1"/>
    <w:rsid w:val="00AC4DF5"/>
    <w:rsid w:val="00AC5652"/>
    <w:rsid w:val="00AD24E6"/>
    <w:rsid w:val="00AD31A0"/>
    <w:rsid w:val="00AD3B95"/>
    <w:rsid w:val="00AD4DF7"/>
    <w:rsid w:val="00AD4EFE"/>
    <w:rsid w:val="00AD576A"/>
    <w:rsid w:val="00AE6659"/>
    <w:rsid w:val="00B010D5"/>
    <w:rsid w:val="00B11A76"/>
    <w:rsid w:val="00B12DC8"/>
    <w:rsid w:val="00B40BA8"/>
    <w:rsid w:val="00B460C2"/>
    <w:rsid w:val="00B558AA"/>
    <w:rsid w:val="00B62627"/>
    <w:rsid w:val="00B64A35"/>
    <w:rsid w:val="00B75ED8"/>
    <w:rsid w:val="00B77809"/>
    <w:rsid w:val="00B81179"/>
    <w:rsid w:val="00B83235"/>
    <w:rsid w:val="00B83E58"/>
    <w:rsid w:val="00B9540B"/>
    <w:rsid w:val="00BA24F0"/>
    <w:rsid w:val="00BA3794"/>
    <w:rsid w:val="00BA3F4D"/>
    <w:rsid w:val="00BA64C1"/>
    <w:rsid w:val="00BA79E3"/>
    <w:rsid w:val="00BB1FC1"/>
    <w:rsid w:val="00BB31CE"/>
    <w:rsid w:val="00BC0188"/>
    <w:rsid w:val="00BC2F2D"/>
    <w:rsid w:val="00BC6FB7"/>
    <w:rsid w:val="00BD501E"/>
    <w:rsid w:val="00BE1E71"/>
    <w:rsid w:val="00BE64B3"/>
    <w:rsid w:val="00BF31C8"/>
    <w:rsid w:val="00BF69C3"/>
    <w:rsid w:val="00BF6A7B"/>
    <w:rsid w:val="00C06D9A"/>
    <w:rsid w:val="00C201EB"/>
    <w:rsid w:val="00C2334E"/>
    <w:rsid w:val="00C24C15"/>
    <w:rsid w:val="00C320B1"/>
    <w:rsid w:val="00C33308"/>
    <w:rsid w:val="00C410A1"/>
    <w:rsid w:val="00C41422"/>
    <w:rsid w:val="00C42D55"/>
    <w:rsid w:val="00C443CA"/>
    <w:rsid w:val="00C515A7"/>
    <w:rsid w:val="00C60502"/>
    <w:rsid w:val="00C67FE4"/>
    <w:rsid w:val="00C75376"/>
    <w:rsid w:val="00C92E08"/>
    <w:rsid w:val="00C93473"/>
    <w:rsid w:val="00CA332D"/>
    <w:rsid w:val="00CA47C7"/>
    <w:rsid w:val="00CB3533"/>
    <w:rsid w:val="00CB7600"/>
    <w:rsid w:val="00CC267D"/>
    <w:rsid w:val="00CC6A4B"/>
    <w:rsid w:val="00CD55E2"/>
    <w:rsid w:val="00CE2850"/>
    <w:rsid w:val="00CE2BA6"/>
    <w:rsid w:val="00CE66D3"/>
    <w:rsid w:val="00CF5FB6"/>
    <w:rsid w:val="00D023A0"/>
    <w:rsid w:val="00D03FB0"/>
    <w:rsid w:val="00D27D0E"/>
    <w:rsid w:val="00D30555"/>
    <w:rsid w:val="00D313AA"/>
    <w:rsid w:val="00D4021E"/>
    <w:rsid w:val="00D475FF"/>
    <w:rsid w:val="00D47AD0"/>
    <w:rsid w:val="00D6208A"/>
    <w:rsid w:val="00D7238E"/>
    <w:rsid w:val="00D73003"/>
    <w:rsid w:val="00D73C03"/>
    <w:rsid w:val="00D750F0"/>
    <w:rsid w:val="00D768ED"/>
    <w:rsid w:val="00D77417"/>
    <w:rsid w:val="00D92565"/>
    <w:rsid w:val="00D92EDA"/>
    <w:rsid w:val="00D93375"/>
    <w:rsid w:val="00D9359B"/>
    <w:rsid w:val="00DA7A62"/>
    <w:rsid w:val="00DB0413"/>
    <w:rsid w:val="00DB69F5"/>
    <w:rsid w:val="00DC2F99"/>
    <w:rsid w:val="00DC489D"/>
    <w:rsid w:val="00DD2123"/>
    <w:rsid w:val="00DD509E"/>
    <w:rsid w:val="00DD7055"/>
    <w:rsid w:val="00DE1DDE"/>
    <w:rsid w:val="00DE2331"/>
    <w:rsid w:val="00DE2FD1"/>
    <w:rsid w:val="00DE3CA9"/>
    <w:rsid w:val="00E03CE7"/>
    <w:rsid w:val="00E04373"/>
    <w:rsid w:val="00E05BA5"/>
    <w:rsid w:val="00E07762"/>
    <w:rsid w:val="00E11DBF"/>
    <w:rsid w:val="00E12CAA"/>
    <w:rsid w:val="00E15673"/>
    <w:rsid w:val="00E318F2"/>
    <w:rsid w:val="00E42915"/>
    <w:rsid w:val="00E43A57"/>
    <w:rsid w:val="00E44844"/>
    <w:rsid w:val="00E527BE"/>
    <w:rsid w:val="00E5472E"/>
    <w:rsid w:val="00E56EFE"/>
    <w:rsid w:val="00E62D48"/>
    <w:rsid w:val="00E630C2"/>
    <w:rsid w:val="00E6431C"/>
    <w:rsid w:val="00E64BFF"/>
    <w:rsid w:val="00E65D32"/>
    <w:rsid w:val="00E678A0"/>
    <w:rsid w:val="00E7085E"/>
    <w:rsid w:val="00E708A4"/>
    <w:rsid w:val="00E70E2D"/>
    <w:rsid w:val="00E71546"/>
    <w:rsid w:val="00E81FF4"/>
    <w:rsid w:val="00E836BF"/>
    <w:rsid w:val="00E83D63"/>
    <w:rsid w:val="00E933FE"/>
    <w:rsid w:val="00E93FCF"/>
    <w:rsid w:val="00E96BF0"/>
    <w:rsid w:val="00EB0512"/>
    <w:rsid w:val="00EB4C48"/>
    <w:rsid w:val="00EC127C"/>
    <w:rsid w:val="00EC6378"/>
    <w:rsid w:val="00EC6D97"/>
    <w:rsid w:val="00EC72BE"/>
    <w:rsid w:val="00ED191E"/>
    <w:rsid w:val="00ED7D1D"/>
    <w:rsid w:val="00EF13D1"/>
    <w:rsid w:val="00EF22B0"/>
    <w:rsid w:val="00EF3180"/>
    <w:rsid w:val="00EF72CC"/>
    <w:rsid w:val="00F005C9"/>
    <w:rsid w:val="00F14554"/>
    <w:rsid w:val="00F15884"/>
    <w:rsid w:val="00F16B2B"/>
    <w:rsid w:val="00F16EDB"/>
    <w:rsid w:val="00F208DC"/>
    <w:rsid w:val="00F20DF2"/>
    <w:rsid w:val="00F22CB3"/>
    <w:rsid w:val="00F44FB8"/>
    <w:rsid w:val="00F519B9"/>
    <w:rsid w:val="00F51A9A"/>
    <w:rsid w:val="00F54D23"/>
    <w:rsid w:val="00F55E8B"/>
    <w:rsid w:val="00F564F9"/>
    <w:rsid w:val="00F7766C"/>
    <w:rsid w:val="00F82076"/>
    <w:rsid w:val="00F94C3C"/>
    <w:rsid w:val="00F976AC"/>
    <w:rsid w:val="00FA3257"/>
    <w:rsid w:val="00FA4912"/>
    <w:rsid w:val="00FA673D"/>
    <w:rsid w:val="00FB0ED9"/>
    <w:rsid w:val="00FC0B15"/>
    <w:rsid w:val="00FC69CD"/>
    <w:rsid w:val="00FE0EA5"/>
    <w:rsid w:val="00FE157A"/>
    <w:rsid w:val="00FE1BFD"/>
    <w:rsid w:val="00FE447F"/>
    <w:rsid w:val="00FE753C"/>
    <w:rsid w:val="00FF4D16"/>
    <w:rsid w:val="00FF5A21"/>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18EA2A"/>
  <w15:chartTrackingRefBased/>
  <w15:docId w15:val="{DA4C4D2E-8415-403D-805E-F01CCE0F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LKCA"/>
    <w:next w:val="BasistekstLKCA"/>
    <w:semiHidden/>
    <w:rsid w:val="00F14554"/>
    <w:pPr>
      <w:widowControl w:val="0"/>
      <w:spacing w:line="280" w:lineRule="atLeast"/>
    </w:pPr>
    <w:rPr>
      <w:rFonts w:ascii="Cambria" w:hAnsi="Cambria" w:cs="Maiandra GD"/>
      <w:sz w:val="21"/>
      <w:szCs w:val="18"/>
    </w:rPr>
  </w:style>
  <w:style w:type="paragraph" w:styleId="Kop1">
    <w:name w:val="heading 1"/>
    <w:aliases w:val="(Hoofdstuk) LKCA"/>
    <w:basedOn w:val="ZsysbasisLKCA"/>
    <w:next w:val="BasistekstLKCA"/>
    <w:qFormat/>
    <w:rsid w:val="00EC6378"/>
    <w:pPr>
      <w:keepNext/>
      <w:numPr>
        <w:numId w:val="35"/>
      </w:numPr>
      <w:spacing w:before="260" w:after="260" w:line="390" w:lineRule="atLeast"/>
      <w:outlineLvl w:val="0"/>
    </w:pPr>
    <w:rPr>
      <w:b/>
      <w:bCs/>
      <w:sz w:val="28"/>
      <w:szCs w:val="32"/>
    </w:rPr>
  </w:style>
  <w:style w:type="paragraph" w:styleId="Kop2">
    <w:name w:val="heading 2"/>
    <w:aliases w:val="(Paragraaf) LKCA"/>
    <w:basedOn w:val="ZsysbasisLKCA"/>
    <w:next w:val="BasistekstLKCA"/>
    <w:qFormat/>
    <w:rsid w:val="00EC6378"/>
    <w:pPr>
      <w:keepNext/>
      <w:numPr>
        <w:ilvl w:val="1"/>
        <w:numId w:val="35"/>
      </w:numPr>
      <w:spacing w:after="280"/>
      <w:outlineLvl w:val="1"/>
    </w:pPr>
    <w:rPr>
      <w:b/>
      <w:bCs/>
      <w:iCs/>
      <w:szCs w:val="28"/>
    </w:rPr>
  </w:style>
  <w:style w:type="paragraph" w:styleId="Kop3">
    <w:name w:val="heading 3"/>
    <w:aliases w:val="(Subparagraaf) LKCA"/>
    <w:basedOn w:val="ZsysbasisLKCA"/>
    <w:next w:val="BasistekstLKCA"/>
    <w:qFormat/>
    <w:rsid w:val="00EC6378"/>
    <w:pPr>
      <w:keepNext/>
      <w:numPr>
        <w:ilvl w:val="2"/>
        <w:numId w:val="35"/>
      </w:numPr>
      <w:spacing w:after="280"/>
      <w:outlineLvl w:val="2"/>
    </w:pPr>
    <w:rPr>
      <w:i/>
      <w:iCs/>
    </w:rPr>
  </w:style>
  <w:style w:type="paragraph" w:styleId="Kop4">
    <w:name w:val="heading 4"/>
    <w:aliases w:val="Kop 4 LKCA"/>
    <w:basedOn w:val="ZsysbasisLKCA"/>
    <w:next w:val="BasistekstLKCA"/>
    <w:semiHidden/>
    <w:qFormat/>
    <w:rsid w:val="00B010D5"/>
    <w:pPr>
      <w:keepNext/>
      <w:numPr>
        <w:ilvl w:val="3"/>
        <w:numId w:val="35"/>
      </w:numPr>
      <w:spacing w:before="240" w:after="60"/>
      <w:outlineLvl w:val="3"/>
    </w:pPr>
    <w:rPr>
      <w:b/>
      <w:bCs/>
      <w:sz w:val="24"/>
      <w:szCs w:val="24"/>
    </w:rPr>
  </w:style>
  <w:style w:type="paragraph" w:styleId="Kop5">
    <w:name w:val="heading 5"/>
    <w:aliases w:val="Kop 5 LKCA"/>
    <w:basedOn w:val="ZsysbasisLKCA"/>
    <w:next w:val="BasistekstLKCA"/>
    <w:semiHidden/>
    <w:qFormat/>
    <w:rsid w:val="00B010D5"/>
    <w:pPr>
      <w:keepNext/>
      <w:numPr>
        <w:ilvl w:val="4"/>
        <w:numId w:val="35"/>
      </w:numPr>
      <w:spacing w:before="240" w:after="60"/>
      <w:outlineLvl w:val="4"/>
    </w:pPr>
    <w:rPr>
      <w:b/>
      <w:bCs/>
      <w:i/>
      <w:iCs/>
      <w:sz w:val="22"/>
      <w:szCs w:val="22"/>
    </w:rPr>
  </w:style>
  <w:style w:type="paragraph" w:styleId="Kop6">
    <w:name w:val="heading 6"/>
    <w:aliases w:val="Kop 6 LKCA"/>
    <w:basedOn w:val="ZsysbasisLKCA"/>
    <w:next w:val="BasistekstLKCA"/>
    <w:semiHidden/>
    <w:rsid w:val="00B010D5"/>
    <w:pPr>
      <w:keepNext/>
      <w:numPr>
        <w:ilvl w:val="5"/>
        <w:numId w:val="35"/>
      </w:numPr>
      <w:spacing w:before="240" w:after="60"/>
      <w:outlineLvl w:val="5"/>
    </w:pPr>
    <w:rPr>
      <w:b/>
      <w:bCs/>
      <w:sz w:val="22"/>
      <w:szCs w:val="22"/>
    </w:rPr>
  </w:style>
  <w:style w:type="paragraph" w:styleId="Kop7">
    <w:name w:val="heading 7"/>
    <w:aliases w:val="Kop 7 LKCA"/>
    <w:basedOn w:val="ZsysbasisLKCA"/>
    <w:next w:val="BasistekstLKCA"/>
    <w:semiHidden/>
    <w:rsid w:val="00B010D5"/>
    <w:pPr>
      <w:keepNext/>
      <w:numPr>
        <w:ilvl w:val="6"/>
        <w:numId w:val="35"/>
      </w:numPr>
      <w:spacing w:before="240" w:after="60"/>
      <w:outlineLvl w:val="6"/>
    </w:pPr>
    <w:rPr>
      <w:b/>
      <w:bCs/>
      <w:szCs w:val="20"/>
    </w:rPr>
  </w:style>
  <w:style w:type="paragraph" w:styleId="Kop8">
    <w:name w:val="heading 8"/>
    <w:aliases w:val="Kop 8 LKCA"/>
    <w:basedOn w:val="ZsysbasisLKCA"/>
    <w:next w:val="BasistekstLKCA"/>
    <w:semiHidden/>
    <w:rsid w:val="00B010D5"/>
    <w:pPr>
      <w:keepNext/>
      <w:numPr>
        <w:ilvl w:val="7"/>
        <w:numId w:val="35"/>
      </w:numPr>
      <w:spacing w:before="240" w:after="60"/>
      <w:outlineLvl w:val="7"/>
    </w:pPr>
    <w:rPr>
      <w:i/>
      <w:iCs/>
      <w:szCs w:val="20"/>
    </w:rPr>
  </w:style>
  <w:style w:type="paragraph" w:styleId="Kop9">
    <w:name w:val="heading 9"/>
    <w:aliases w:val="Kop 9 LKCA"/>
    <w:basedOn w:val="ZsysbasisLKCA"/>
    <w:next w:val="BasistekstLKCA"/>
    <w:semiHidden/>
    <w:rsid w:val="00B010D5"/>
    <w:pPr>
      <w:keepNext/>
      <w:numPr>
        <w:ilvl w:val="8"/>
        <w:numId w:val="35"/>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LKCA">
    <w:name w:val="Basistekst LKCA"/>
    <w:basedOn w:val="ZsysbasisLKCA"/>
    <w:qFormat/>
    <w:rsid w:val="00122DED"/>
  </w:style>
  <w:style w:type="paragraph" w:customStyle="1" w:styleId="ZsysbasisLKCA">
    <w:name w:val="Zsysbasis LKCA"/>
    <w:next w:val="BasistekstLKCA"/>
    <w:semiHidden/>
    <w:rsid w:val="00F14554"/>
    <w:pPr>
      <w:widowControl w:val="0"/>
      <w:spacing w:line="280" w:lineRule="atLeast"/>
    </w:pPr>
    <w:rPr>
      <w:rFonts w:ascii="Cambria" w:hAnsi="Cambria" w:cs="Maiandra GD"/>
      <w:sz w:val="21"/>
      <w:szCs w:val="18"/>
    </w:rPr>
  </w:style>
  <w:style w:type="paragraph" w:customStyle="1" w:styleId="BasistekstvetLKCA">
    <w:name w:val="Basistekst vet LKCA"/>
    <w:basedOn w:val="ZsysbasisLKCA"/>
    <w:next w:val="BasistekstLKCA"/>
    <w:qFormat/>
    <w:rsid w:val="00122DED"/>
    <w:rPr>
      <w:b/>
      <w:bCs/>
    </w:rPr>
  </w:style>
  <w:style w:type="character" w:styleId="GevolgdeHyperlink">
    <w:name w:val="FollowedHyperlink"/>
    <w:aliases w:val="GevolgdeHyperlink LKCA"/>
    <w:basedOn w:val="Standaardalinea-lettertype"/>
    <w:semiHidden/>
    <w:rsid w:val="00BE1E71"/>
    <w:rPr>
      <w:color w:val="000000" w:themeColor="text1"/>
      <w:u w:val="single"/>
    </w:rPr>
  </w:style>
  <w:style w:type="character" w:styleId="Hyperlink">
    <w:name w:val="Hyperlink"/>
    <w:aliases w:val="Hyperlink LKCA"/>
    <w:basedOn w:val="Standaardalinea-lettertype"/>
    <w:uiPriority w:val="99"/>
    <w:rsid w:val="00BE1E71"/>
    <w:rPr>
      <w:color w:val="000000" w:themeColor="text1"/>
      <w:u w:val="single"/>
    </w:rPr>
  </w:style>
  <w:style w:type="paragraph" w:customStyle="1" w:styleId="AdresvakLKCA">
    <w:name w:val="Adresvak LKCA"/>
    <w:basedOn w:val="ZsysbasisLKCA"/>
    <w:semiHidden/>
    <w:rsid w:val="003063C0"/>
    <w:pPr>
      <w:spacing w:line="240" w:lineRule="exact"/>
    </w:pPr>
    <w:rPr>
      <w:noProof/>
    </w:rPr>
  </w:style>
  <w:style w:type="paragraph" w:styleId="Koptekst">
    <w:name w:val="header"/>
    <w:basedOn w:val="ZsysbasisLKCA"/>
    <w:next w:val="BasistekstLKCA"/>
    <w:semiHidden/>
    <w:rsid w:val="00122DED"/>
  </w:style>
  <w:style w:type="paragraph" w:styleId="Voettekst">
    <w:name w:val="footer"/>
    <w:basedOn w:val="ZsysbasisLKCA"/>
    <w:next w:val="BasistekstLKCA"/>
    <w:semiHidden/>
    <w:rsid w:val="00122DED"/>
    <w:pPr>
      <w:jc w:val="right"/>
    </w:pPr>
  </w:style>
  <w:style w:type="paragraph" w:customStyle="1" w:styleId="KoptekstLKCA">
    <w:name w:val="Koptekst LKCA"/>
    <w:basedOn w:val="ZsysbasisLKCA"/>
    <w:semiHidden/>
    <w:rsid w:val="00122DED"/>
    <w:rPr>
      <w:noProof/>
    </w:rPr>
  </w:style>
  <w:style w:type="paragraph" w:customStyle="1" w:styleId="VoettekstLKCA">
    <w:name w:val="Voettekst LKCA"/>
    <w:basedOn w:val="ZsysbasisLKCA"/>
    <w:semiHidden/>
    <w:rsid w:val="00122DED"/>
    <w:pPr>
      <w:spacing w:line="260" w:lineRule="exact"/>
    </w:pPr>
    <w:rPr>
      <w:noProof/>
      <w:sz w:val="14"/>
    </w:rPr>
  </w:style>
  <w:style w:type="numbering" w:styleId="111111">
    <w:name w:val="Outline List 2"/>
    <w:basedOn w:val="Geenlijst"/>
    <w:rsid w:val="00E07762"/>
    <w:pPr>
      <w:numPr>
        <w:numId w:val="5"/>
      </w:numPr>
    </w:pPr>
  </w:style>
  <w:style w:type="numbering" w:styleId="1ai">
    <w:name w:val="Outline List 1"/>
    <w:basedOn w:val="Geenlijst"/>
    <w:rsid w:val="00E07762"/>
    <w:pPr>
      <w:numPr>
        <w:numId w:val="6"/>
      </w:numPr>
    </w:pPr>
  </w:style>
  <w:style w:type="paragraph" w:customStyle="1" w:styleId="BasistekstcursiefLKCA">
    <w:name w:val="Basistekst cursief LKCA"/>
    <w:basedOn w:val="ZsysbasisLKCA"/>
    <w:next w:val="BasistekstLKCA"/>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LKCA"/>
    <w:next w:val="BasistekstLKCA"/>
    <w:semiHidden/>
    <w:rsid w:val="0020607F"/>
  </w:style>
  <w:style w:type="paragraph" w:styleId="Adresenvelop">
    <w:name w:val="envelope address"/>
    <w:basedOn w:val="ZsysbasisLKCA"/>
    <w:next w:val="BasistekstLKCA"/>
    <w:semiHidden/>
    <w:rsid w:val="0020607F"/>
  </w:style>
  <w:style w:type="paragraph" w:styleId="Afsluiting">
    <w:name w:val="Closing"/>
    <w:basedOn w:val="ZsysbasisLKCA"/>
    <w:next w:val="BasistekstLKCA"/>
    <w:semiHidden/>
    <w:rsid w:val="0020607F"/>
  </w:style>
  <w:style w:type="paragraph" w:customStyle="1" w:styleId="Inspring1eniveauLKCA">
    <w:name w:val="Inspring 1e niveau LKCA"/>
    <w:basedOn w:val="ZsysbasisLKCA"/>
    <w:qFormat/>
    <w:rsid w:val="00CE2850"/>
    <w:pPr>
      <w:tabs>
        <w:tab w:val="left" w:pos="312"/>
      </w:tabs>
      <w:ind w:left="312" w:hanging="312"/>
    </w:pPr>
  </w:style>
  <w:style w:type="paragraph" w:customStyle="1" w:styleId="Inspring2eniveauLKCA">
    <w:name w:val="Inspring 2e niveau LKCA"/>
    <w:basedOn w:val="ZsysbasisLKCA"/>
    <w:qFormat/>
    <w:rsid w:val="00CE2850"/>
    <w:pPr>
      <w:tabs>
        <w:tab w:val="left" w:pos="624"/>
      </w:tabs>
      <w:ind w:left="624" w:hanging="312"/>
    </w:pPr>
  </w:style>
  <w:style w:type="paragraph" w:customStyle="1" w:styleId="Inspring3eniveauLKCA">
    <w:name w:val="Inspring 3e niveau LKCA"/>
    <w:basedOn w:val="ZsysbasisLKCA"/>
    <w:qFormat/>
    <w:rsid w:val="00CE2850"/>
    <w:pPr>
      <w:tabs>
        <w:tab w:val="left" w:pos="936"/>
      </w:tabs>
      <w:ind w:left="936" w:hanging="312"/>
    </w:pPr>
  </w:style>
  <w:style w:type="paragraph" w:customStyle="1" w:styleId="Zwevend1eniveauLKCA">
    <w:name w:val="Zwevend 1e niveau LKCA"/>
    <w:basedOn w:val="ZsysbasisLKCA"/>
    <w:qFormat/>
    <w:rsid w:val="00CE2850"/>
    <w:pPr>
      <w:ind w:left="312"/>
    </w:pPr>
  </w:style>
  <w:style w:type="paragraph" w:customStyle="1" w:styleId="Zwevend2eniveauLKCA">
    <w:name w:val="Zwevend 2e niveau LKCA"/>
    <w:basedOn w:val="ZsysbasisLKCA"/>
    <w:qFormat/>
    <w:rsid w:val="00CE2850"/>
    <w:pPr>
      <w:ind w:left="624"/>
    </w:pPr>
  </w:style>
  <w:style w:type="paragraph" w:customStyle="1" w:styleId="Zwevend3eniveauLKCA">
    <w:name w:val="Zwevend 3e niveau LKCA"/>
    <w:basedOn w:val="ZsysbasisLKCA"/>
    <w:qFormat/>
    <w:rsid w:val="00CE2850"/>
    <w:pPr>
      <w:ind w:left="936"/>
    </w:pPr>
  </w:style>
  <w:style w:type="paragraph" w:styleId="Inhopg1">
    <w:name w:val="toc 1"/>
    <w:aliases w:val="Inhopg 1 LKCA"/>
    <w:basedOn w:val="ZsysbasisLKCA"/>
    <w:next w:val="BasistekstLKCA"/>
    <w:uiPriority w:val="39"/>
    <w:rsid w:val="00E03CE7"/>
    <w:pPr>
      <w:tabs>
        <w:tab w:val="left" w:pos="312"/>
        <w:tab w:val="right" w:pos="8165"/>
      </w:tabs>
      <w:spacing w:before="280"/>
      <w:ind w:left="312" w:right="567" w:hanging="312"/>
    </w:pPr>
    <w:rPr>
      <w:b/>
    </w:rPr>
  </w:style>
  <w:style w:type="paragraph" w:styleId="Inhopg2">
    <w:name w:val="toc 2"/>
    <w:aliases w:val="Inhopg 2 LKCA"/>
    <w:basedOn w:val="ZsysbasisLKCA"/>
    <w:next w:val="BasistekstLKCA"/>
    <w:uiPriority w:val="39"/>
    <w:rsid w:val="00E03CE7"/>
    <w:pPr>
      <w:tabs>
        <w:tab w:val="left" w:pos="794"/>
        <w:tab w:val="right" w:pos="8165"/>
      </w:tabs>
      <w:ind w:left="794" w:right="567" w:hanging="482"/>
    </w:pPr>
  </w:style>
  <w:style w:type="paragraph" w:styleId="Inhopg3">
    <w:name w:val="toc 3"/>
    <w:aliases w:val="Inhopg 3 LKCA"/>
    <w:basedOn w:val="ZsysbasisLKCA"/>
    <w:next w:val="BasistekstLKCA"/>
    <w:uiPriority w:val="39"/>
    <w:rsid w:val="00E03CE7"/>
    <w:pPr>
      <w:tabs>
        <w:tab w:val="right" w:pos="8165"/>
      </w:tabs>
      <w:spacing w:before="280"/>
      <w:ind w:right="567"/>
    </w:pPr>
  </w:style>
  <w:style w:type="paragraph" w:styleId="Inhopg4">
    <w:name w:val="toc 4"/>
    <w:aliases w:val="Inhopg 4 LKCA"/>
    <w:basedOn w:val="ZsysbasisLKCA"/>
    <w:next w:val="BasistekstLKCA"/>
    <w:uiPriority w:val="39"/>
    <w:rsid w:val="00E03CE7"/>
    <w:pPr>
      <w:tabs>
        <w:tab w:val="right" w:pos="8165"/>
      </w:tabs>
      <w:ind w:left="312" w:right="567"/>
    </w:pPr>
  </w:style>
  <w:style w:type="paragraph" w:styleId="Index1">
    <w:name w:val="index 1"/>
    <w:basedOn w:val="ZsysbasisLKCA"/>
    <w:next w:val="BasistekstLKCA"/>
    <w:semiHidden/>
    <w:rsid w:val="00122DED"/>
  </w:style>
  <w:style w:type="paragraph" w:styleId="Index2">
    <w:name w:val="index 2"/>
    <w:basedOn w:val="ZsysbasisLKCA"/>
    <w:next w:val="BasistekstLKCA"/>
    <w:semiHidden/>
    <w:rsid w:val="00122DED"/>
  </w:style>
  <w:style w:type="paragraph" w:styleId="Index3">
    <w:name w:val="index 3"/>
    <w:basedOn w:val="ZsysbasisLKCA"/>
    <w:next w:val="BasistekstLKCA"/>
    <w:semiHidden/>
    <w:rsid w:val="00122DED"/>
  </w:style>
  <w:style w:type="paragraph" w:styleId="Ondertitel">
    <w:name w:val="Subtitle"/>
    <w:basedOn w:val="ZsysbasisLKCA"/>
    <w:next w:val="BasistekstLKCA"/>
    <w:semiHidden/>
    <w:rsid w:val="00122DED"/>
  </w:style>
  <w:style w:type="paragraph" w:styleId="Titel">
    <w:name w:val="Title"/>
    <w:basedOn w:val="ZsysbasisLKCA"/>
    <w:next w:val="BasistekstLKCA"/>
    <w:semiHidden/>
    <w:rsid w:val="00122DED"/>
  </w:style>
  <w:style w:type="paragraph" w:customStyle="1" w:styleId="Kop2zondernummerLKCA">
    <w:name w:val="Kop 2 zonder nummer LKCA"/>
    <w:basedOn w:val="ZsysbasisLKCA"/>
    <w:next w:val="BasistekstLKCA"/>
    <w:qFormat/>
    <w:rsid w:val="00814277"/>
    <w:pPr>
      <w:keepNext/>
      <w:tabs>
        <w:tab w:val="left" w:pos="312"/>
      </w:tabs>
      <w:spacing w:after="280"/>
      <w:ind w:left="312" w:hanging="312"/>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LKCA">
    <w:name w:val="Kop 1 zonder nummer LKCA"/>
    <w:basedOn w:val="ZsysbasisLKCA"/>
    <w:next w:val="BasistekstLKCA"/>
    <w:qFormat/>
    <w:rsid w:val="00EC6378"/>
    <w:pPr>
      <w:keepNext/>
      <w:spacing w:before="260" w:after="260" w:line="390" w:lineRule="atLeast"/>
    </w:pPr>
    <w:rPr>
      <w:b/>
      <w:sz w:val="28"/>
      <w:szCs w:val="32"/>
    </w:rPr>
  </w:style>
  <w:style w:type="paragraph" w:customStyle="1" w:styleId="Kop3zondernummerLKCA">
    <w:name w:val="Kop 3 zonder nummer LKCA"/>
    <w:basedOn w:val="ZsysbasisLKCA"/>
    <w:next w:val="BasistekstLKCA"/>
    <w:qFormat/>
    <w:rsid w:val="00814277"/>
    <w:pPr>
      <w:keepNext/>
      <w:tabs>
        <w:tab w:val="left" w:pos="312"/>
      </w:tabs>
      <w:spacing w:after="280"/>
      <w:ind w:left="312" w:hanging="312"/>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LKCA"/>
    <w:basedOn w:val="Standaard"/>
    <w:next w:val="Standaard"/>
    <w:semiHidden/>
    <w:rsid w:val="00122DED"/>
    <w:pPr>
      <w:ind w:left="720"/>
    </w:pPr>
  </w:style>
  <w:style w:type="paragraph" w:styleId="Inhopg6">
    <w:name w:val="toc 6"/>
    <w:aliases w:val="Inhopg 6 LKCA"/>
    <w:basedOn w:val="Standaard"/>
    <w:next w:val="Standaard"/>
    <w:semiHidden/>
    <w:rsid w:val="00122DED"/>
    <w:pPr>
      <w:ind w:left="900"/>
    </w:pPr>
  </w:style>
  <w:style w:type="paragraph" w:styleId="Inhopg7">
    <w:name w:val="toc 7"/>
    <w:aliases w:val="Inhopg 7 LKCA"/>
    <w:basedOn w:val="Standaard"/>
    <w:next w:val="Standaard"/>
    <w:semiHidden/>
    <w:rsid w:val="00122DED"/>
    <w:pPr>
      <w:ind w:left="1080"/>
    </w:pPr>
  </w:style>
  <w:style w:type="paragraph" w:styleId="Inhopg8">
    <w:name w:val="toc 8"/>
    <w:aliases w:val="Inhopg 8 LKCA"/>
    <w:basedOn w:val="Standaard"/>
    <w:next w:val="Standaard"/>
    <w:semiHidden/>
    <w:rsid w:val="00122DED"/>
    <w:pPr>
      <w:ind w:left="1260"/>
    </w:pPr>
  </w:style>
  <w:style w:type="paragraph" w:styleId="Inhopg9">
    <w:name w:val="toc 9"/>
    <w:aliases w:val="Inhopg 9 LKCA"/>
    <w:basedOn w:val="Standaard"/>
    <w:next w:val="Standaard"/>
    <w:semiHidden/>
    <w:rsid w:val="00122DED"/>
    <w:pPr>
      <w:ind w:left="1440"/>
    </w:pPr>
  </w:style>
  <w:style w:type="paragraph" w:styleId="Afzender">
    <w:name w:val="envelope return"/>
    <w:basedOn w:val="ZsysbasisLKCA"/>
    <w:next w:val="BasistekstLKCA"/>
    <w:semiHidden/>
    <w:rsid w:val="0020607F"/>
  </w:style>
  <w:style w:type="numbering" w:styleId="Artikelsectie">
    <w:name w:val="Outline List 3"/>
    <w:basedOn w:val="Geenlijst"/>
    <w:rsid w:val="00E07762"/>
    <w:pPr>
      <w:numPr>
        <w:numId w:val="7"/>
      </w:numPr>
    </w:pPr>
  </w:style>
  <w:style w:type="paragraph" w:styleId="Berichtkop">
    <w:name w:val="Message Header"/>
    <w:basedOn w:val="ZsysbasisLKCA"/>
    <w:next w:val="BasistekstLKCA"/>
    <w:semiHidden/>
    <w:rsid w:val="0020607F"/>
  </w:style>
  <w:style w:type="paragraph" w:styleId="Bloktekst">
    <w:name w:val="Block Text"/>
    <w:basedOn w:val="ZsysbasisLKCA"/>
    <w:next w:val="BasistekstLKCA"/>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LKCA"/>
    <w:next w:val="BasistekstLKCA"/>
    <w:semiHidden/>
    <w:rsid w:val="0020607F"/>
  </w:style>
  <w:style w:type="paragraph" w:styleId="Handtekening">
    <w:name w:val="Signature"/>
    <w:basedOn w:val="ZsysbasisLKCA"/>
    <w:next w:val="BasistekstLKCA"/>
    <w:semiHidden/>
    <w:rsid w:val="0020607F"/>
  </w:style>
  <w:style w:type="paragraph" w:styleId="HTML-voorafopgemaakt">
    <w:name w:val="HTML Preformatted"/>
    <w:basedOn w:val="ZsysbasisLKCA"/>
    <w:next w:val="BasistekstLKCA"/>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LKCA"/>
    <w:next w:val="BasistekstLKCA"/>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LKCA"/>
    <w:next w:val="BasistekstLKCA"/>
    <w:semiHidden/>
    <w:rsid w:val="0020607F"/>
  </w:style>
  <w:style w:type="paragraph" w:styleId="Lijst2">
    <w:name w:val="List 2"/>
    <w:basedOn w:val="ZsysbasisLKCA"/>
    <w:next w:val="BasistekstLKCA"/>
    <w:semiHidden/>
    <w:rsid w:val="0020607F"/>
  </w:style>
  <w:style w:type="paragraph" w:styleId="Lijst3">
    <w:name w:val="List 3"/>
    <w:basedOn w:val="ZsysbasisLKCA"/>
    <w:next w:val="BasistekstLKCA"/>
    <w:semiHidden/>
    <w:rsid w:val="0020607F"/>
  </w:style>
  <w:style w:type="paragraph" w:styleId="Lijst4">
    <w:name w:val="List 4"/>
    <w:basedOn w:val="ZsysbasisLKCA"/>
    <w:next w:val="BasistekstLKCA"/>
    <w:semiHidden/>
    <w:rsid w:val="0020607F"/>
  </w:style>
  <w:style w:type="paragraph" w:styleId="Lijst5">
    <w:name w:val="List 5"/>
    <w:basedOn w:val="ZsysbasisLKCA"/>
    <w:next w:val="BasistekstLKCA"/>
    <w:semiHidden/>
    <w:rsid w:val="0020607F"/>
  </w:style>
  <w:style w:type="paragraph" w:styleId="Lijstopsomteken">
    <w:name w:val="List Bullet"/>
    <w:basedOn w:val="ZsysbasisLKCA"/>
    <w:next w:val="BasistekstLKCA"/>
    <w:semiHidden/>
    <w:rsid w:val="0020607F"/>
  </w:style>
  <w:style w:type="paragraph" w:styleId="Lijstopsomteken2">
    <w:name w:val="List Bullet 2"/>
    <w:basedOn w:val="ZsysbasisLKCA"/>
    <w:next w:val="BasistekstLKCA"/>
    <w:semiHidden/>
    <w:rsid w:val="0020607F"/>
  </w:style>
  <w:style w:type="paragraph" w:styleId="Lijstopsomteken3">
    <w:name w:val="List Bullet 3"/>
    <w:basedOn w:val="ZsysbasisLKCA"/>
    <w:next w:val="BasistekstLKCA"/>
    <w:semiHidden/>
    <w:rsid w:val="0020607F"/>
  </w:style>
  <w:style w:type="paragraph" w:styleId="Lijstopsomteken4">
    <w:name w:val="List Bullet 4"/>
    <w:basedOn w:val="ZsysbasisLKCA"/>
    <w:next w:val="BasistekstLKCA"/>
    <w:semiHidden/>
    <w:rsid w:val="0020607F"/>
  </w:style>
  <w:style w:type="paragraph" w:styleId="Lijstopsomteken5">
    <w:name w:val="List Bullet 5"/>
    <w:basedOn w:val="ZsysbasisLKCA"/>
    <w:next w:val="BasistekstLKCA"/>
    <w:semiHidden/>
    <w:rsid w:val="0020607F"/>
  </w:style>
  <w:style w:type="paragraph" w:styleId="Lijstnummering">
    <w:name w:val="List Number"/>
    <w:basedOn w:val="ZsysbasisLKCA"/>
    <w:next w:val="BasistekstLKCA"/>
    <w:semiHidden/>
    <w:rsid w:val="0020607F"/>
  </w:style>
  <w:style w:type="paragraph" w:styleId="Lijstnummering2">
    <w:name w:val="List Number 2"/>
    <w:basedOn w:val="ZsysbasisLKCA"/>
    <w:next w:val="BasistekstLKCA"/>
    <w:semiHidden/>
    <w:rsid w:val="0020607F"/>
  </w:style>
  <w:style w:type="paragraph" w:styleId="Lijstnummering3">
    <w:name w:val="List Number 3"/>
    <w:basedOn w:val="ZsysbasisLKCA"/>
    <w:next w:val="BasistekstLKCA"/>
    <w:semiHidden/>
    <w:rsid w:val="0020607F"/>
  </w:style>
  <w:style w:type="paragraph" w:styleId="Lijstnummering4">
    <w:name w:val="List Number 4"/>
    <w:basedOn w:val="ZsysbasisLKCA"/>
    <w:next w:val="BasistekstLKCA"/>
    <w:semiHidden/>
    <w:rsid w:val="0020607F"/>
  </w:style>
  <w:style w:type="paragraph" w:styleId="Lijstnummering5">
    <w:name w:val="List Number 5"/>
    <w:basedOn w:val="ZsysbasisLKCA"/>
    <w:next w:val="BasistekstLKCA"/>
    <w:semiHidden/>
    <w:rsid w:val="0020607F"/>
  </w:style>
  <w:style w:type="paragraph" w:styleId="Lijstvoortzetting">
    <w:name w:val="List Continue"/>
    <w:basedOn w:val="ZsysbasisLKCA"/>
    <w:next w:val="BasistekstLKCA"/>
    <w:semiHidden/>
    <w:rsid w:val="0020607F"/>
  </w:style>
  <w:style w:type="paragraph" w:styleId="Lijstvoortzetting2">
    <w:name w:val="List Continue 2"/>
    <w:basedOn w:val="ZsysbasisLKCA"/>
    <w:next w:val="BasistekstLKCA"/>
    <w:semiHidden/>
    <w:rsid w:val="0020607F"/>
  </w:style>
  <w:style w:type="paragraph" w:styleId="Lijstvoortzetting3">
    <w:name w:val="List Continue 3"/>
    <w:basedOn w:val="ZsysbasisLKCA"/>
    <w:next w:val="BasistekstLKCA"/>
    <w:semiHidden/>
    <w:rsid w:val="0020607F"/>
  </w:style>
  <w:style w:type="paragraph" w:styleId="Lijstvoortzetting4">
    <w:name w:val="List Continue 4"/>
    <w:basedOn w:val="ZsysbasisLKCA"/>
    <w:next w:val="BasistekstLKCA"/>
    <w:semiHidden/>
    <w:rsid w:val="0020607F"/>
  </w:style>
  <w:style w:type="paragraph" w:styleId="Lijstvoortzetting5">
    <w:name w:val="List Continue 5"/>
    <w:basedOn w:val="ZsysbasisLKCA"/>
    <w:next w:val="BasistekstLKCA"/>
    <w:semiHidden/>
    <w:rsid w:val="0020607F"/>
  </w:style>
  <w:style w:type="character" w:styleId="Intensieveverwijzing">
    <w:name w:val="Intense Reference"/>
    <w:basedOn w:val="Standaardalinea-lettertype"/>
    <w:uiPriority w:val="32"/>
    <w:semiHidden/>
    <w:rsid w:val="00E07762"/>
    <w:rPr>
      <w:b/>
      <w:bCs/>
      <w:smallCaps/>
      <w:color w:val="C0504D" w:themeColor="accent2"/>
      <w:spacing w:val="5"/>
      <w:u w:val="single"/>
    </w:rPr>
  </w:style>
  <w:style w:type="paragraph" w:styleId="Normaalweb">
    <w:name w:val="Normal (Web)"/>
    <w:basedOn w:val="ZsysbasisLKCA"/>
    <w:next w:val="BasistekstLKCA"/>
    <w:semiHidden/>
    <w:rsid w:val="0020607F"/>
  </w:style>
  <w:style w:type="paragraph" w:styleId="Notitiekop">
    <w:name w:val="Note Heading"/>
    <w:basedOn w:val="ZsysbasisLKCA"/>
    <w:next w:val="BasistekstLKCA"/>
    <w:semiHidden/>
    <w:rsid w:val="0020607F"/>
  </w:style>
  <w:style w:type="paragraph" w:styleId="Plattetekst">
    <w:name w:val="Body Text"/>
    <w:basedOn w:val="ZsysbasisLKCA"/>
    <w:next w:val="BasistekstLKCA"/>
    <w:semiHidden/>
    <w:rsid w:val="0020607F"/>
  </w:style>
  <w:style w:type="paragraph" w:styleId="Plattetekst2">
    <w:name w:val="Body Text 2"/>
    <w:basedOn w:val="ZsysbasisLKCA"/>
    <w:next w:val="BasistekstLKCA"/>
    <w:semiHidden/>
    <w:rsid w:val="0020607F"/>
  </w:style>
  <w:style w:type="paragraph" w:styleId="Plattetekst3">
    <w:name w:val="Body Text 3"/>
    <w:basedOn w:val="ZsysbasisLKCA"/>
    <w:next w:val="BasistekstLKCA"/>
    <w:semiHidden/>
    <w:rsid w:val="0020607F"/>
  </w:style>
  <w:style w:type="paragraph" w:styleId="Platteteksteersteinspringing">
    <w:name w:val="Body Text First Indent"/>
    <w:basedOn w:val="ZsysbasisLKCA"/>
    <w:next w:val="BasistekstLKCA"/>
    <w:semiHidden/>
    <w:rsid w:val="0020607F"/>
  </w:style>
  <w:style w:type="paragraph" w:styleId="Plattetekstinspringen">
    <w:name w:val="Body Text Indent"/>
    <w:basedOn w:val="ZsysbasisLKCA"/>
    <w:next w:val="BasistekstLKCA"/>
    <w:semiHidden/>
    <w:rsid w:val="0020607F"/>
  </w:style>
  <w:style w:type="paragraph" w:styleId="Platteteksteersteinspringing2">
    <w:name w:val="Body Text First Indent 2"/>
    <w:basedOn w:val="ZsysbasisLKCA"/>
    <w:next w:val="BasistekstLKCA"/>
    <w:semiHidden/>
    <w:rsid w:val="0020607F"/>
  </w:style>
  <w:style w:type="paragraph" w:styleId="Plattetekstinspringen2">
    <w:name w:val="Body Text Indent 2"/>
    <w:basedOn w:val="ZsysbasisLKCA"/>
    <w:next w:val="BasistekstLKCA"/>
    <w:semiHidden/>
    <w:rsid w:val="0020607F"/>
  </w:style>
  <w:style w:type="paragraph" w:styleId="Plattetekstinspringen3">
    <w:name w:val="Body Text Indent 3"/>
    <w:basedOn w:val="ZsysbasisLKCA"/>
    <w:next w:val="BasistekstLKCA"/>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4F81BD" w:themeColor="accent1"/>
    </w:rPr>
  </w:style>
  <w:style w:type="paragraph" w:styleId="Standaardinspringing">
    <w:name w:val="Normal Indent"/>
    <w:basedOn w:val="ZsysbasisLKCA"/>
    <w:next w:val="BasistekstLKCA"/>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AD3B95"/>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LKCA"/>
    <w:basedOn w:val="Standaardalinea-lettertype"/>
    <w:rsid w:val="00814277"/>
    <w:rPr>
      <w:sz w:val="21"/>
      <w:vertAlign w:val="superscript"/>
    </w:rPr>
  </w:style>
  <w:style w:type="paragraph" w:styleId="Voetnoottekst">
    <w:name w:val="footnote text"/>
    <w:aliases w:val="Voetnoottekst LKCA"/>
    <w:basedOn w:val="ZsysbasisLKCA"/>
    <w:rsid w:val="00AD3B95"/>
    <w:pPr>
      <w:tabs>
        <w:tab w:val="left" w:pos="312"/>
      </w:tabs>
      <w:ind w:left="312" w:hanging="312"/>
    </w:pPr>
    <w:rPr>
      <w:sz w:val="18"/>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LKCA"/>
    <w:next w:val="BasistekstLKCA"/>
    <w:semiHidden/>
    <w:rsid w:val="0020607F"/>
  </w:style>
  <w:style w:type="paragraph" w:styleId="Tekstzonderopmaak">
    <w:name w:val="Plain Text"/>
    <w:basedOn w:val="ZsysbasisLKCA"/>
    <w:next w:val="BasistekstLKCA"/>
    <w:semiHidden/>
    <w:rsid w:val="0020607F"/>
  </w:style>
  <w:style w:type="paragraph" w:styleId="Ballontekst">
    <w:name w:val="Balloon Text"/>
    <w:basedOn w:val="ZsysbasisLKCA"/>
    <w:next w:val="BasistekstLKCA"/>
    <w:semiHidden/>
    <w:rsid w:val="0020607F"/>
  </w:style>
  <w:style w:type="paragraph" w:styleId="Bijschrift">
    <w:name w:val="caption"/>
    <w:aliases w:val="Bijschrift LKCA"/>
    <w:basedOn w:val="ZsysbasisLKCA"/>
    <w:next w:val="BasistekstLKCA"/>
    <w:semiHidden/>
    <w:rsid w:val="0020607F"/>
  </w:style>
  <w:style w:type="paragraph" w:styleId="Bronvermelding">
    <w:name w:val="table of authorities"/>
    <w:basedOn w:val="ZsysbasisLKCA"/>
    <w:next w:val="BasistekstLKCA"/>
    <w:semiHidden/>
    <w:rsid w:val="0020607F"/>
  </w:style>
  <w:style w:type="paragraph" w:styleId="Documentstructuur">
    <w:name w:val="Document Map"/>
    <w:basedOn w:val="ZsysbasisLKCA"/>
    <w:next w:val="BasistekstLKCA"/>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LKCA"/>
    <w:basedOn w:val="ZsysbasisLKCA"/>
    <w:next w:val="BasistekstLKCA"/>
    <w:rsid w:val="00AD3B95"/>
    <w:pPr>
      <w:tabs>
        <w:tab w:val="left" w:pos="312"/>
      </w:tabs>
      <w:ind w:left="312" w:hanging="312"/>
    </w:pPr>
    <w:rPr>
      <w:sz w:val="18"/>
    </w:rPr>
  </w:style>
  <w:style w:type="paragraph" w:styleId="Indexkop">
    <w:name w:val="index heading"/>
    <w:basedOn w:val="ZsysbasisLKCA"/>
    <w:next w:val="BasistekstLKCA"/>
    <w:semiHidden/>
    <w:rsid w:val="0020607F"/>
  </w:style>
  <w:style w:type="paragraph" w:styleId="Kopbronvermelding">
    <w:name w:val="toa heading"/>
    <w:basedOn w:val="ZsysbasisLKCA"/>
    <w:next w:val="BasistekstLKCA"/>
    <w:semiHidden/>
    <w:rsid w:val="0020607F"/>
  </w:style>
  <w:style w:type="paragraph" w:styleId="Lijstmetafbeeldingen">
    <w:name w:val="table of figures"/>
    <w:basedOn w:val="ZsysbasisLKCA"/>
    <w:next w:val="BasistekstLKCA"/>
    <w:semiHidden/>
    <w:rsid w:val="0020607F"/>
  </w:style>
  <w:style w:type="paragraph" w:styleId="Macrotekst">
    <w:name w:val="macro"/>
    <w:basedOn w:val="ZsysbasisLKCA"/>
    <w:next w:val="BasistekstLKCA"/>
    <w:semiHidden/>
    <w:rsid w:val="0020607F"/>
  </w:style>
  <w:style w:type="paragraph" w:styleId="Tekstopmerking">
    <w:name w:val="annotation text"/>
    <w:basedOn w:val="ZsysbasisLKCA"/>
    <w:next w:val="BasistekstLKCA"/>
    <w:semiHidden/>
    <w:rsid w:val="0020607F"/>
  </w:style>
  <w:style w:type="paragraph" w:styleId="Onderwerpvanopmerking">
    <w:name w:val="annotation subject"/>
    <w:basedOn w:val="ZsysbasisLKCA"/>
    <w:next w:val="BasistekstLKCA"/>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LKCA">
    <w:name w:val="Opsomming teken 1e niveau LKCA"/>
    <w:basedOn w:val="ZsysbasisLKCA"/>
    <w:rsid w:val="009F4752"/>
    <w:pPr>
      <w:numPr>
        <w:numId w:val="32"/>
      </w:numPr>
    </w:pPr>
  </w:style>
  <w:style w:type="paragraph" w:customStyle="1" w:styleId="Opsommingteken2eniveauLKCA">
    <w:name w:val="Opsomming teken 2e niveau LKCA"/>
    <w:basedOn w:val="ZsysbasisLKCA"/>
    <w:rsid w:val="009F4752"/>
    <w:pPr>
      <w:numPr>
        <w:ilvl w:val="1"/>
        <w:numId w:val="32"/>
      </w:numPr>
    </w:pPr>
  </w:style>
  <w:style w:type="paragraph" w:customStyle="1" w:styleId="Opsommingteken3eniveauLKCA">
    <w:name w:val="Opsomming teken 3e niveau LKCA"/>
    <w:basedOn w:val="ZsysbasisLKCA"/>
    <w:rsid w:val="009F4752"/>
    <w:pPr>
      <w:numPr>
        <w:ilvl w:val="2"/>
        <w:numId w:val="32"/>
      </w:numPr>
    </w:pPr>
  </w:style>
  <w:style w:type="paragraph" w:customStyle="1" w:styleId="Opsommingbolletje1eniveauLKCA">
    <w:name w:val="Opsomming bolletje 1e niveau LKCA"/>
    <w:basedOn w:val="ZsysbasisLKCA"/>
    <w:qFormat/>
    <w:rsid w:val="009F4752"/>
    <w:pPr>
      <w:numPr>
        <w:numId w:val="27"/>
      </w:numPr>
    </w:pPr>
  </w:style>
  <w:style w:type="paragraph" w:customStyle="1" w:styleId="Opsommingbolletje2eniveauLKCA">
    <w:name w:val="Opsomming bolletje 2e niveau LKCA"/>
    <w:basedOn w:val="ZsysbasisLKCA"/>
    <w:qFormat/>
    <w:rsid w:val="009F4752"/>
    <w:pPr>
      <w:numPr>
        <w:ilvl w:val="1"/>
        <w:numId w:val="27"/>
      </w:numPr>
    </w:pPr>
  </w:style>
  <w:style w:type="paragraph" w:customStyle="1" w:styleId="Opsommingbolletje3eniveauLKCA">
    <w:name w:val="Opsomming bolletje 3e niveau LKCA"/>
    <w:basedOn w:val="ZsysbasisLKCA"/>
    <w:qFormat/>
    <w:rsid w:val="009F4752"/>
    <w:pPr>
      <w:numPr>
        <w:ilvl w:val="2"/>
        <w:numId w:val="27"/>
      </w:numPr>
    </w:pPr>
  </w:style>
  <w:style w:type="numbering" w:customStyle="1" w:styleId="OpsommingbolletjeLKCA">
    <w:name w:val="Opsomming bolletje LKCA"/>
    <w:uiPriority w:val="99"/>
    <w:rsid w:val="009F4752"/>
    <w:pPr>
      <w:numPr>
        <w:numId w:val="1"/>
      </w:numPr>
    </w:pPr>
  </w:style>
  <w:style w:type="paragraph" w:customStyle="1" w:styleId="Opsommingkleineletter1eniveauLKCA">
    <w:name w:val="Opsomming kleine letter 1e niveau LKCA"/>
    <w:basedOn w:val="ZsysbasisLKCA"/>
    <w:qFormat/>
    <w:rsid w:val="009F4752"/>
    <w:pPr>
      <w:numPr>
        <w:numId w:val="28"/>
      </w:numPr>
    </w:pPr>
  </w:style>
  <w:style w:type="paragraph" w:customStyle="1" w:styleId="Opsommingkleineletter2eniveauLKCA">
    <w:name w:val="Opsomming kleine letter 2e niveau LKCA"/>
    <w:basedOn w:val="ZsysbasisLKCA"/>
    <w:qFormat/>
    <w:rsid w:val="009F4752"/>
    <w:pPr>
      <w:numPr>
        <w:ilvl w:val="1"/>
        <w:numId w:val="28"/>
      </w:numPr>
    </w:pPr>
  </w:style>
  <w:style w:type="paragraph" w:customStyle="1" w:styleId="Opsommingkleineletter3eniveauLKCA">
    <w:name w:val="Opsomming kleine letter 3e niveau LKCA"/>
    <w:basedOn w:val="ZsysbasisLKCA"/>
    <w:qFormat/>
    <w:rsid w:val="009F4752"/>
    <w:pPr>
      <w:numPr>
        <w:ilvl w:val="2"/>
        <w:numId w:val="28"/>
      </w:numPr>
    </w:pPr>
  </w:style>
  <w:style w:type="numbering" w:customStyle="1" w:styleId="OpsommingkleineletterLKCA">
    <w:name w:val="Opsomming kleine letter LKCA"/>
    <w:uiPriority w:val="99"/>
    <w:rsid w:val="009F4752"/>
    <w:pPr>
      <w:numPr>
        <w:numId w:val="8"/>
      </w:numPr>
    </w:pPr>
  </w:style>
  <w:style w:type="paragraph" w:customStyle="1" w:styleId="Opsommingnummer1eniveauLKCA">
    <w:name w:val="Opsomming nummer 1e niveau LKCA"/>
    <w:basedOn w:val="ZsysbasisLKCA"/>
    <w:qFormat/>
    <w:rsid w:val="009F4752"/>
    <w:pPr>
      <w:numPr>
        <w:numId w:val="29"/>
      </w:numPr>
    </w:pPr>
  </w:style>
  <w:style w:type="paragraph" w:customStyle="1" w:styleId="Opsommingnummer2eniveauLKCA">
    <w:name w:val="Opsomming nummer 2e niveau LKCA"/>
    <w:basedOn w:val="ZsysbasisLKCA"/>
    <w:qFormat/>
    <w:rsid w:val="009F4752"/>
    <w:pPr>
      <w:numPr>
        <w:ilvl w:val="1"/>
        <w:numId w:val="29"/>
      </w:numPr>
    </w:pPr>
  </w:style>
  <w:style w:type="paragraph" w:customStyle="1" w:styleId="Opsommingnummer3eniveauLKCA">
    <w:name w:val="Opsomming nummer 3e niveau LKCA"/>
    <w:basedOn w:val="ZsysbasisLKCA"/>
    <w:qFormat/>
    <w:rsid w:val="009F4752"/>
    <w:pPr>
      <w:numPr>
        <w:ilvl w:val="2"/>
        <w:numId w:val="29"/>
      </w:numPr>
    </w:pPr>
  </w:style>
  <w:style w:type="numbering" w:customStyle="1" w:styleId="OpsommingnummerLKCA">
    <w:name w:val="Opsomming nummer LKCA"/>
    <w:uiPriority w:val="99"/>
    <w:rsid w:val="009F4752"/>
    <w:pPr>
      <w:numPr>
        <w:numId w:val="2"/>
      </w:numPr>
    </w:pPr>
  </w:style>
  <w:style w:type="paragraph" w:customStyle="1" w:styleId="Opsommingopenrondje1eniveauLKCA">
    <w:name w:val="Opsomming open rondje 1e niveau LKCA"/>
    <w:basedOn w:val="ZsysbasisLKCA"/>
    <w:rsid w:val="009F4752"/>
    <w:pPr>
      <w:numPr>
        <w:numId w:val="30"/>
      </w:numPr>
    </w:pPr>
  </w:style>
  <w:style w:type="paragraph" w:customStyle="1" w:styleId="Opsommingopenrondje2eniveauLKCA">
    <w:name w:val="Opsomming open rondje 2e niveau LKCA"/>
    <w:basedOn w:val="ZsysbasisLKCA"/>
    <w:rsid w:val="009F4752"/>
    <w:pPr>
      <w:numPr>
        <w:ilvl w:val="1"/>
        <w:numId w:val="30"/>
      </w:numPr>
    </w:pPr>
  </w:style>
  <w:style w:type="paragraph" w:customStyle="1" w:styleId="Opsommingopenrondje3eniveauLKCA">
    <w:name w:val="Opsomming open rondje 3e niveau LKCA"/>
    <w:basedOn w:val="ZsysbasisLKCA"/>
    <w:rsid w:val="009F4752"/>
    <w:pPr>
      <w:numPr>
        <w:ilvl w:val="2"/>
        <w:numId w:val="30"/>
      </w:numPr>
    </w:pPr>
  </w:style>
  <w:style w:type="numbering" w:customStyle="1" w:styleId="OpsommingopenrondjeLKCA">
    <w:name w:val="Opsomming open rondje LKCA"/>
    <w:uiPriority w:val="99"/>
    <w:rsid w:val="009F4752"/>
    <w:pPr>
      <w:numPr>
        <w:numId w:val="3"/>
      </w:numPr>
    </w:pPr>
  </w:style>
  <w:style w:type="paragraph" w:customStyle="1" w:styleId="Opsommingstreepje1eniveauLKCA">
    <w:name w:val="Opsomming streepje 1e niveau LKCA"/>
    <w:basedOn w:val="ZsysbasisLKCA"/>
    <w:qFormat/>
    <w:rsid w:val="009F4752"/>
    <w:pPr>
      <w:numPr>
        <w:numId w:val="31"/>
      </w:numPr>
    </w:pPr>
  </w:style>
  <w:style w:type="paragraph" w:customStyle="1" w:styleId="Opsommingstreepje2eniveauLKCA">
    <w:name w:val="Opsomming streepje 2e niveau LKCA"/>
    <w:basedOn w:val="ZsysbasisLKCA"/>
    <w:qFormat/>
    <w:rsid w:val="009F4752"/>
    <w:pPr>
      <w:numPr>
        <w:ilvl w:val="1"/>
        <w:numId w:val="31"/>
      </w:numPr>
    </w:pPr>
  </w:style>
  <w:style w:type="paragraph" w:customStyle="1" w:styleId="Opsommingstreepje3eniveauLKCA">
    <w:name w:val="Opsomming streepje 3e niveau LKCA"/>
    <w:basedOn w:val="ZsysbasisLKCA"/>
    <w:qFormat/>
    <w:rsid w:val="009F4752"/>
    <w:pPr>
      <w:numPr>
        <w:ilvl w:val="2"/>
        <w:numId w:val="31"/>
      </w:numPr>
    </w:pPr>
  </w:style>
  <w:style w:type="numbering" w:customStyle="1" w:styleId="OpsommingstreepjeLKCA">
    <w:name w:val="Opsomming streepje LKCA"/>
    <w:uiPriority w:val="99"/>
    <w:rsid w:val="009F4752"/>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C0504D"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4F81BD" w:themeColor="accent1"/>
      <w:sz w:val="18"/>
      <w:szCs w:val="18"/>
    </w:rPr>
  </w:style>
  <w:style w:type="character" w:styleId="Eindnootmarkering">
    <w:name w:val="endnote reference"/>
    <w:aliases w:val="Eindnootmarkering LKCA"/>
    <w:basedOn w:val="Standaardalinea-lettertype"/>
    <w:rsid w:val="00814277"/>
    <w:rPr>
      <w:sz w:val="21"/>
      <w:vertAlign w:val="superscript"/>
    </w:rPr>
  </w:style>
  <w:style w:type="paragraph" w:styleId="Geenafstand">
    <w:name w:val="No Spacing"/>
    <w:basedOn w:val="ZsysbasisLKCA"/>
    <w:next w:val="BasistekstLKCA"/>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365F91" w:themeColor="accent1" w:themeShade="BF"/>
      <w:szCs w:val="28"/>
    </w:rPr>
  </w:style>
  <w:style w:type="paragraph" w:styleId="Lijstalinea">
    <w:name w:val="List Paragraph"/>
    <w:basedOn w:val="Standaard"/>
    <w:uiPriority w:val="34"/>
    <w:semiHidden/>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LKCA">
    <w:name w:val="Kopnummering LKCA"/>
    <w:uiPriority w:val="99"/>
    <w:rsid w:val="00B010D5"/>
    <w:pPr>
      <w:numPr>
        <w:numId w:val="9"/>
      </w:numPr>
    </w:pPr>
  </w:style>
  <w:style w:type="paragraph" w:customStyle="1" w:styleId="ZsyseenpuntLKCA">
    <w:name w:val="Zsyseenpunt LKCA"/>
    <w:basedOn w:val="ZsysbasisLKCA"/>
    <w:rsid w:val="00756C31"/>
    <w:pPr>
      <w:spacing w:line="20" w:lineRule="exact"/>
    </w:pPr>
    <w:rPr>
      <w:sz w:val="2"/>
    </w:rPr>
  </w:style>
  <w:style w:type="paragraph" w:customStyle="1" w:styleId="ZsysbasisdocumentgegevensLKCA">
    <w:name w:val="Zsysbasisdocumentgegevens LKCA"/>
    <w:basedOn w:val="ZsysbasisLKCA"/>
    <w:rsid w:val="00E03CE7"/>
    <w:pPr>
      <w:spacing w:line="280" w:lineRule="exact"/>
    </w:pPr>
    <w:rPr>
      <w:noProof/>
    </w:rPr>
  </w:style>
  <w:style w:type="paragraph" w:customStyle="1" w:styleId="DocumentgegevenskopjeLKCA">
    <w:name w:val="Documentgegevens kopje LKCA"/>
    <w:basedOn w:val="ZsysbasisdocumentgegevensLKCA"/>
    <w:rsid w:val="00756C31"/>
  </w:style>
  <w:style w:type="paragraph" w:customStyle="1" w:styleId="DocumentgegevensLKCA">
    <w:name w:val="Documentgegevens LKCA"/>
    <w:basedOn w:val="ZsysbasisdocumentgegevensLKCA"/>
    <w:rsid w:val="00756C31"/>
  </w:style>
  <w:style w:type="paragraph" w:customStyle="1" w:styleId="DocumentgegevensdatumLKCA">
    <w:name w:val="Documentgegevens datum LKCA"/>
    <w:basedOn w:val="ZsysbasisdocumentgegevensLKCA"/>
    <w:rsid w:val="00756C31"/>
  </w:style>
  <w:style w:type="paragraph" w:customStyle="1" w:styleId="DocumentgegevensonderwerpLKCA">
    <w:name w:val="Documentgegevens onderwerp LKCA"/>
    <w:basedOn w:val="ZsysbasisdocumentgegevensLKCA"/>
    <w:rsid w:val="00756C31"/>
  </w:style>
  <w:style w:type="paragraph" w:customStyle="1" w:styleId="DocumentgegevensextraLKCA">
    <w:name w:val="Documentgegevens extra LKCA"/>
    <w:basedOn w:val="ZsysbasisdocumentgegevensLKCA"/>
    <w:rsid w:val="00756C31"/>
  </w:style>
  <w:style w:type="paragraph" w:customStyle="1" w:styleId="PaginanummerLKCA">
    <w:name w:val="Paginanummer LKCA"/>
    <w:basedOn w:val="ZsysbasisLKCA"/>
    <w:rsid w:val="007361EE"/>
    <w:pPr>
      <w:spacing w:line="260" w:lineRule="exact"/>
    </w:pPr>
    <w:rPr>
      <w:sz w:val="14"/>
    </w:rPr>
  </w:style>
  <w:style w:type="paragraph" w:customStyle="1" w:styleId="AfzendergegevensLKCA">
    <w:name w:val="Afzendergegevens LKCA"/>
    <w:basedOn w:val="ZsysbasisdocumentgegevensLKCA"/>
    <w:rsid w:val="00135E7B"/>
  </w:style>
  <w:style w:type="paragraph" w:customStyle="1" w:styleId="AfzendergegevenskopjeLKCA">
    <w:name w:val="Afzendergegevens kopje LKCA"/>
    <w:basedOn w:val="ZsysbasisdocumentgegevensLKCA"/>
    <w:rsid w:val="00135E7B"/>
  </w:style>
  <w:style w:type="numbering" w:customStyle="1" w:styleId="OpsommingtekenLKCA">
    <w:name w:val="Opsomming teken LKCA"/>
    <w:uiPriority w:val="99"/>
    <w:rsid w:val="009F4752"/>
    <w:pPr>
      <w:numPr>
        <w:numId w:val="10"/>
      </w:numPr>
    </w:pPr>
  </w:style>
  <w:style w:type="paragraph" w:customStyle="1" w:styleId="AlineavoorfotoLKCA">
    <w:name w:val="Alinea voor foto LKCA"/>
    <w:basedOn w:val="ZsysbasisLKCA"/>
    <w:next w:val="BasistekstLKCA"/>
    <w:rsid w:val="00364E1D"/>
    <w:pPr>
      <w:spacing w:line="200" w:lineRule="atLeast"/>
    </w:pPr>
  </w:style>
  <w:style w:type="paragraph" w:customStyle="1" w:styleId="TitelLKCA">
    <w:name w:val="Titel LKCA"/>
    <w:basedOn w:val="ZsysbasisLKCA"/>
    <w:next w:val="BasistekstLKCA"/>
    <w:rsid w:val="00BA24F0"/>
    <w:pPr>
      <w:spacing w:line="520" w:lineRule="exact"/>
    </w:pPr>
    <w:rPr>
      <w:b/>
      <w:sz w:val="44"/>
    </w:rPr>
  </w:style>
  <w:style w:type="paragraph" w:customStyle="1" w:styleId="SubtitelLKCA">
    <w:name w:val="Subtitel LKCA"/>
    <w:basedOn w:val="ZsysbasisLKCA"/>
    <w:next w:val="BasistekstLKCA"/>
    <w:rsid w:val="00BA24F0"/>
    <w:pPr>
      <w:spacing w:line="520" w:lineRule="exact"/>
    </w:pPr>
    <w:rPr>
      <w:sz w:val="30"/>
    </w:rPr>
  </w:style>
  <w:style w:type="paragraph" w:customStyle="1" w:styleId="KopInhoudsopgaveLKCA">
    <w:name w:val="Kop Inhoudsopgave LKCA"/>
    <w:basedOn w:val="ZsysbasisLKCA"/>
    <w:next w:val="BasistekstLKCA"/>
    <w:rsid w:val="00E03CE7"/>
    <w:pPr>
      <w:spacing w:after="390" w:line="390" w:lineRule="atLeast"/>
    </w:pPr>
    <w:rPr>
      <w:b/>
      <w:sz w:val="28"/>
    </w:rPr>
  </w:style>
  <w:style w:type="paragraph" w:customStyle="1" w:styleId="FunctieLKCA">
    <w:name w:val="Functie LKCA"/>
    <w:basedOn w:val="ZsysbasisLKCA"/>
    <w:next w:val="BasistekstLKCA"/>
    <w:rsid w:val="00814277"/>
    <w:pPr>
      <w:widowControl/>
      <w:spacing w:line="260" w:lineRule="atLeast"/>
    </w:pPr>
    <w:rPr>
      <w:spacing w:val="30"/>
    </w:rPr>
  </w:style>
  <w:style w:type="paragraph" w:customStyle="1" w:styleId="TitelGrafiekTabelLKCA">
    <w:name w:val="Titel Grafiek / Tabel LKCA"/>
    <w:basedOn w:val="ZsysbasisLKCA"/>
    <w:next w:val="BasistekstLKCA"/>
    <w:rsid w:val="00814277"/>
    <w:pPr>
      <w:widowControl/>
      <w:spacing w:line="260" w:lineRule="atLeast"/>
    </w:pPr>
    <w:rPr>
      <w:sz w:val="18"/>
    </w:rPr>
  </w:style>
  <w:style w:type="paragraph" w:customStyle="1" w:styleId="KopeindnoottekstLKCA">
    <w:name w:val="Kop eindnoottekst LKCA"/>
    <w:basedOn w:val="Voetnoottekst"/>
    <w:next w:val="Voetnoottekst"/>
    <w:rsid w:val="00814277"/>
    <w:rPr>
      <w:i/>
    </w:rPr>
  </w:style>
  <w:style w:type="character" w:styleId="Onopgelostemelding">
    <w:name w:val="Unresolved Mention"/>
    <w:basedOn w:val="Standaardalinea-lettertype"/>
    <w:uiPriority w:val="99"/>
    <w:semiHidden/>
    <w:unhideWhenUsed/>
    <w:rsid w:val="00C4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992">
      <w:bodyDiv w:val="1"/>
      <w:marLeft w:val="0"/>
      <w:marRight w:val="0"/>
      <w:marTop w:val="0"/>
      <w:marBottom w:val="0"/>
      <w:divBdr>
        <w:top w:val="none" w:sz="0" w:space="0" w:color="auto"/>
        <w:left w:val="none" w:sz="0" w:space="0" w:color="auto"/>
        <w:bottom w:val="none" w:sz="0" w:space="0" w:color="auto"/>
        <w:right w:val="none" w:sz="0" w:space="0" w:color="auto"/>
      </w:divBdr>
    </w:div>
    <w:div w:id="226691748">
      <w:bodyDiv w:val="1"/>
      <w:marLeft w:val="0"/>
      <w:marRight w:val="0"/>
      <w:marTop w:val="0"/>
      <w:marBottom w:val="0"/>
      <w:divBdr>
        <w:top w:val="none" w:sz="0" w:space="0" w:color="auto"/>
        <w:left w:val="none" w:sz="0" w:space="0" w:color="auto"/>
        <w:bottom w:val="none" w:sz="0" w:space="0" w:color="auto"/>
        <w:right w:val="none" w:sz="0" w:space="0" w:color="auto"/>
      </w:divBdr>
    </w:div>
    <w:div w:id="460265639">
      <w:bodyDiv w:val="1"/>
      <w:marLeft w:val="0"/>
      <w:marRight w:val="0"/>
      <w:marTop w:val="0"/>
      <w:marBottom w:val="0"/>
      <w:divBdr>
        <w:top w:val="none" w:sz="0" w:space="0" w:color="auto"/>
        <w:left w:val="none" w:sz="0" w:space="0" w:color="auto"/>
        <w:bottom w:val="none" w:sz="0" w:space="0" w:color="auto"/>
        <w:right w:val="none" w:sz="0" w:space="0" w:color="auto"/>
      </w:divBdr>
    </w:div>
    <w:div w:id="659964621">
      <w:bodyDiv w:val="1"/>
      <w:marLeft w:val="0"/>
      <w:marRight w:val="0"/>
      <w:marTop w:val="0"/>
      <w:marBottom w:val="0"/>
      <w:divBdr>
        <w:top w:val="none" w:sz="0" w:space="0" w:color="auto"/>
        <w:left w:val="none" w:sz="0" w:space="0" w:color="auto"/>
        <w:bottom w:val="none" w:sz="0" w:space="0" w:color="auto"/>
        <w:right w:val="none" w:sz="0" w:space="0" w:color="auto"/>
      </w:divBdr>
    </w:div>
    <w:div w:id="858202539">
      <w:bodyDiv w:val="1"/>
      <w:marLeft w:val="0"/>
      <w:marRight w:val="0"/>
      <w:marTop w:val="0"/>
      <w:marBottom w:val="0"/>
      <w:divBdr>
        <w:top w:val="none" w:sz="0" w:space="0" w:color="auto"/>
        <w:left w:val="none" w:sz="0" w:space="0" w:color="auto"/>
        <w:bottom w:val="none" w:sz="0" w:space="0" w:color="auto"/>
        <w:right w:val="none" w:sz="0" w:space="0" w:color="auto"/>
      </w:divBdr>
    </w:div>
    <w:div w:id="90776322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652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instagram.com/iktoon_kunstvanieder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facebook.com/ikto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toon.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iktoon.nl" TargetMode="External"/><Relationship Id="rId4" Type="http://schemas.openxmlformats.org/officeDocument/2006/relationships/settings" Target="settings.xml"/><Relationship Id="rId9" Type="http://schemas.openxmlformats.org/officeDocument/2006/relationships/hyperlink" Target="https://iktoon.nl/challenge/" TargetMode="External"/><Relationship Id="rId14" Type="http://schemas.openxmlformats.org/officeDocument/2006/relationships/hyperlink" Target="mailto:jw.kluen@cultuurconnecti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jpg@01D4E573.3DD5AB80"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7FE6-D294-492C-A2B4-37FB1116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 Saouti</dc:creator>
  <cp:keywords/>
  <dc:description/>
  <cp:lastModifiedBy>Karlijn Vriend</cp:lastModifiedBy>
  <cp:revision>15</cp:revision>
  <cp:lastPrinted>2009-10-06T11:51:00Z</cp:lastPrinted>
  <dcterms:created xsi:type="dcterms:W3CDTF">2021-05-27T14:16:00Z</dcterms:created>
  <dcterms:modified xsi:type="dcterms:W3CDTF">2021-05-28T06:47:00Z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